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8F" w:rsidRDefault="00042F8F" w:rsidP="00042F8F">
      <w:pPr>
        <w:spacing w:after="0" w:line="233" w:lineRule="exact"/>
        <w:ind w:left="5247"/>
      </w:pPr>
      <w:r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673100</wp:posOffset>
            </wp:positionV>
            <wp:extent cx="1143000" cy="228600"/>
            <wp:effectExtent l="0" t="0" r="0" b="0"/>
            <wp:wrapNone/>
            <wp:docPr id="20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673100</wp:posOffset>
            </wp:positionV>
            <wp:extent cx="914400" cy="190500"/>
            <wp:effectExtent l="0" t="0" r="0" b="0"/>
            <wp:wrapNone/>
            <wp:docPr id="19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1"/>
      <w:bookmarkEnd w:id="0"/>
      <w:r w:rsidR="00493118"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914400</wp:posOffset>
            </wp:positionV>
            <wp:extent cx="1536700" cy="139700"/>
            <wp:effectExtent l="0" t="0" r="6350" b="0"/>
            <wp:wrapNone/>
            <wp:docPr id="18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2006600</wp:posOffset>
            </wp:positionH>
            <wp:positionV relativeFrom="page">
              <wp:posOffset>914400</wp:posOffset>
            </wp:positionV>
            <wp:extent cx="1054100" cy="139700"/>
            <wp:effectExtent l="0" t="0" r="0" b="0"/>
            <wp:wrapNone/>
            <wp:docPr id="17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6642100</wp:posOffset>
            </wp:positionH>
            <wp:positionV relativeFrom="page">
              <wp:posOffset>190500</wp:posOffset>
            </wp:positionV>
            <wp:extent cx="762000" cy="685800"/>
            <wp:effectExtent l="0" t="0" r="0" b="0"/>
            <wp:wrapNone/>
            <wp:docPr id="1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504"/>
                            <a:gd name="T1" fmla="*/ 84189 h 84189"/>
                            <a:gd name="T2" fmla="*/ 0 w 8504"/>
                            <a:gd name="T3" fmla="*/ 84189 h 84189"/>
                            <a:gd name="T4" fmla="*/ 8504 w 8504"/>
                            <a:gd name="T5" fmla="*/ 84189 h 84189"/>
                            <a:gd name="T6" fmla="*/ 8504 w 8504"/>
                            <a:gd name="T7" fmla="*/ 84189 h 84189"/>
                            <a:gd name="T8" fmla="*/ 8504 w 8504"/>
                            <a:gd name="T9" fmla="*/ 0 h 84189"/>
                            <a:gd name="T10" fmla="*/ 8504 w 8504"/>
                            <a:gd name="T11" fmla="*/ 0 h 84189"/>
                            <a:gd name="T12" fmla="*/ 0 w 8504"/>
                            <a:gd name="T13" fmla="*/ 0 h 84189"/>
                            <a:gd name="T14" fmla="*/ 0 w 8504"/>
                            <a:gd name="T15" fmla="*/ 0 h 84189"/>
                            <a:gd name="T16" fmla="*/ 0 w 8504"/>
                            <a:gd name="T17" fmla="*/ 84189 h 8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04" h="84189">
                              <a:moveTo>
                                <a:pt x="0" y="84189"/>
                              </a:moveTo>
                              <a:lnTo>
                                <a:pt x="0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0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41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20A8" id="polygon7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04,8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" path="m,84189r,l8504,84189r,l8504,r,l,,,,,84189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ge">
                  <wp:posOffset>0</wp:posOffset>
                </wp:positionV>
                <wp:extent cx="1080135" cy="10692130"/>
                <wp:effectExtent l="3175" t="0" r="2540" b="4445"/>
                <wp:wrapNone/>
                <wp:docPr id="13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692130"/>
                        </a:xfrm>
                        <a:custGeom>
                          <a:avLst/>
                          <a:gdLst>
                            <a:gd name="T0" fmla="*/ 0 w 8504"/>
                            <a:gd name="T1" fmla="*/ 84189 h 84189"/>
                            <a:gd name="T2" fmla="*/ 0 w 8504"/>
                            <a:gd name="T3" fmla="*/ 84189 h 84189"/>
                            <a:gd name="T4" fmla="*/ 8504 w 8504"/>
                            <a:gd name="T5" fmla="*/ 84189 h 84189"/>
                            <a:gd name="T6" fmla="*/ 8504 w 8504"/>
                            <a:gd name="T7" fmla="*/ 84189 h 84189"/>
                            <a:gd name="T8" fmla="*/ 8504 w 8504"/>
                            <a:gd name="T9" fmla="*/ 0 h 84189"/>
                            <a:gd name="T10" fmla="*/ 8504 w 8504"/>
                            <a:gd name="T11" fmla="*/ 0 h 84189"/>
                            <a:gd name="T12" fmla="*/ 0 w 8504"/>
                            <a:gd name="T13" fmla="*/ 0 h 84189"/>
                            <a:gd name="T14" fmla="*/ 0 w 8504"/>
                            <a:gd name="T15" fmla="*/ 0 h 84189"/>
                            <a:gd name="T16" fmla="*/ 0 w 8504"/>
                            <a:gd name="T17" fmla="*/ 84189 h 84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04" h="84189">
                              <a:moveTo>
                                <a:pt x="0" y="84189"/>
                              </a:moveTo>
                              <a:lnTo>
                                <a:pt x="0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84189"/>
                              </a:lnTo>
                              <a:lnTo>
                                <a:pt x="8504" y="0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84189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A053" id="WS_polygon7" o:spid="_x0000_s1026" style="position:absolute;margin-left:510.25pt;margin-top:0;width:85.05pt;height:841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8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" path="m,84189r,l8504,84189r,l8504,r,l,,,,,84189e" fillcolor="#054c7a" stroked="f">
                <v:stroke joinstyle="miter"/>
                <v:path o:connecttype="custom" o:connectlocs="0,10692130;0,10692130;1080135,10692130;1080135,10692130;1080135,0;1080135,0;0,0;0,0;0,10692130" o:connectangles="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4 w 891"/>
                            <a:gd name="T1" fmla="*/ 594 h 1187"/>
                            <a:gd name="T2" fmla="*/ 158 w 891"/>
                            <a:gd name="T3" fmla="*/ 676 h 1187"/>
                            <a:gd name="T4" fmla="*/ 178 w 891"/>
                            <a:gd name="T5" fmla="*/ 787 h 1187"/>
                            <a:gd name="T6" fmla="*/ 217 w 891"/>
                            <a:gd name="T7" fmla="*/ 881 h 1187"/>
                            <a:gd name="T8" fmla="*/ 274 w 891"/>
                            <a:gd name="T9" fmla="*/ 957 h 1187"/>
                            <a:gd name="T10" fmla="*/ 349 w 891"/>
                            <a:gd name="T11" fmla="*/ 1013 h 1187"/>
                            <a:gd name="T12" fmla="*/ 441 w 891"/>
                            <a:gd name="T13" fmla="*/ 1047 h 1187"/>
                            <a:gd name="T14" fmla="*/ 551 w 891"/>
                            <a:gd name="T15" fmla="*/ 1059 h 1187"/>
                            <a:gd name="T16" fmla="*/ 582 w 891"/>
                            <a:gd name="T17" fmla="*/ 1059 h 1187"/>
                            <a:gd name="T18" fmla="*/ 630 w 891"/>
                            <a:gd name="T19" fmla="*/ 1055 h 1187"/>
                            <a:gd name="T20" fmla="*/ 678 w 891"/>
                            <a:gd name="T21" fmla="*/ 1049 h 1187"/>
                            <a:gd name="T22" fmla="*/ 726 w 891"/>
                            <a:gd name="T23" fmla="*/ 1040 h 1187"/>
                            <a:gd name="T24" fmla="*/ 771 w 891"/>
                            <a:gd name="T25" fmla="*/ 1029 h 1187"/>
                            <a:gd name="T26" fmla="*/ 812 w 891"/>
                            <a:gd name="T27" fmla="*/ 1016 h 1187"/>
                            <a:gd name="T28" fmla="*/ 849 w 891"/>
                            <a:gd name="T29" fmla="*/ 1001 h 1187"/>
                            <a:gd name="T30" fmla="*/ 849 w 891"/>
                            <a:gd name="T31" fmla="*/ 1001 h 1187"/>
                            <a:gd name="T32" fmla="*/ 891 w 891"/>
                            <a:gd name="T33" fmla="*/ 1113 h 1187"/>
                            <a:gd name="T34" fmla="*/ 853 w 891"/>
                            <a:gd name="T35" fmla="*/ 1129 h 1187"/>
                            <a:gd name="T36" fmla="*/ 801 w 891"/>
                            <a:gd name="T37" fmla="*/ 1149 h 1187"/>
                            <a:gd name="T38" fmla="*/ 750 w 891"/>
                            <a:gd name="T39" fmla="*/ 1165 h 1187"/>
                            <a:gd name="T40" fmla="*/ 700 w 891"/>
                            <a:gd name="T41" fmla="*/ 1175 h 1187"/>
                            <a:gd name="T42" fmla="*/ 648 w 891"/>
                            <a:gd name="T43" fmla="*/ 1182 h 1187"/>
                            <a:gd name="T44" fmla="*/ 592 w 891"/>
                            <a:gd name="T45" fmla="*/ 1186 h 1187"/>
                            <a:gd name="T46" fmla="*/ 530 w 891"/>
                            <a:gd name="T47" fmla="*/ 1187 h 1187"/>
                            <a:gd name="T48" fmla="*/ 429 w 891"/>
                            <a:gd name="T49" fmla="*/ 1180 h 1187"/>
                            <a:gd name="T50" fmla="*/ 298 w 891"/>
                            <a:gd name="T51" fmla="*/ 1145 h 1187"/>
                            <a:gd name="T52" fmla="*/ 191 w 891"/>
                            <a:gd name="T53" fmla="*/ 1082 h 1187"/>
                            <a:gd name="T54" fmla="*/ 107 w 891"/>
                            <a:gd name="T55" fmla="*/ 994 h 1187"/>
                            <a:gd name="T56" fmla="*/ 48 w 891"/>
                            <a:gd name="T57" fmla="*/ 881 h 1187"/>
                            <a:gd name="T58" fmla="*/ 12 w 891"/>
                            <a:gd name="T59" fmla="*/ 746 h 1187"/>
                            <a:gd name="T60" fmla="*/ 0 w 891"/>
                            <a:gd name="T61" fmla="*/ 592 h 1187"/>
                            <a:gd name="T62" fmla="*/ 6 w 891"/>
                            <a:gd name="T63" fmla="*/ 490 h 1187"/>
                            <a:gd name="T64" fmla="*/ 36 w 891"/>
                            <a:gd name="T65" fmla="*/ 352 h 1187"/>
                            <a:gd name="T66" fmla="*/ 92 w 891"/>
                            <a:gd name="T67" fmla="*/ 233 h 1187"/>
                            <a:gd name="T68" fmla="*/ 173 w 891"/>
                            <a:gd name="T69" fmla="*/ 135 h 1187"/>
                            <a:gd name="T70" fmla="*/ 277 w 891"/>
                            <a:gd name="T71" fmla="*/ 62 h 1187"/>
                            <a:gd name="T72" fmla="*/ 405 w 891"/>
                            <a:gd name="T73" fmla="*/ 16 h 1187"/>
                            <a:gd name="T74" fmla="*/ 555 w 891"/>
                            <a:gd name="T75" fmla="*/ 0 h 1187"/>
                            <a:gd name="T76" fmla="*/ 590 w 891"/>
                            <a:gd name="T77" fmla="*/ 1 h 1187"/>
                            <a:gd name="T78" fmla="*/ 640 w 891"/>
                            <a:gd name="T79" fmla="*/ 4 h 1187"/>
                            <a:gd name="T80" fmla="*/ 689 w 891"/>
                            <a:gd name="T81" fmla="*/ 10 h 1187"/>
                            <a:gd name="T82" fmla="*/ 736 w 891"/>
                            <a:gd name="T83" fmla="*/ 18 h 1187"/>
                            <a:gd name="T84" fmla="*/ 781 w 891"/>
                            <a:gd name="T85" fmla="*/ 30 h 1187"/>
                            <a:gd name="T86" fmla="*/ 823 w 891"/>
                            <a:gd name="T87" fmla="*/ 45 h 1187"/>
                            <a:gd name="T88" fmla="*/ 864 w 891"/>
                            <a:gd name="T89" fmla="*/ 63 h 1187"/>
                            <a:gd name="T90" fmla="*/ 864 w 891"/>
                            <a:gd name="T91" fmla="*/ 63 h 1187"/>
                            <a:gd name="T92" fmla="*/ 815 w 891"/>
                            <a:gd name="T93" fmla="*/ 191 h 1187"/>
                            <a:gd name="T94" fmla="*/ 793 w 891"/>
                            <a:gd name="T95" fmla="*/ 181 h 1187"/>
                            <a:gd name="T96" fmla="*/ 759 w 891"/>
                            <a:gd name="T97" fmla="*/ 167 h 1187"/>
                            <a:gd name="T98" fmla="*/ 722 w 891"/>
                            <a:gd name="T99" fmla="*/ 155 h 1187"/>
                            <a:gd name="T100" fmla="*/ 683 w 891"/>
                            <a:gd name="T101" fmla="*/ 144 h 1187"/>
                            <a:gd name="T102" fmla="*/ 642 w 891"/>
                            <a:gd name="T103" fmla="*/ 135 h 1187"/>
                            <a:gd name="T104" fmla="*/ 598 w 891"/>
                            <a:gd name="T105" fmla="*/ 130 h 1187"/>
                            <a:gd name="T106" fmla="*/ 553 w 891"/>
                            <a:gd name="T107" fmla="*/ 128 h 1187"/>
                            <a:gd name="T108" fmla="*/ 482 w 891"/>
                            <a:gd name="T109" fmla="*/ 133 h 1187"/>
                            <a:gd name="T110" fmla="*/ 386 w 891"/>
                            <a:gd name="T111" fmla="*/ 160 h 1187"/>
                            <a:gd name="T112" fmla="*/ 306 w 891"/>
                            <a:gd name="T113" fmla="*/ 208 h 1187"/>
                            <a:gd name="T114" fmla="*/ 241 w 891"/>
                            <a:gd name="T115" fmla="*/ 277 h 1187"/>
                            <a:gd name="T116" fmla="*/ 193 w 891"/>
                            <a:gd name="T117" fmla="*/ 365 h 1187"/>
                            <a:gd name="T118" fmla="*/ 164 w 891"/>
                            <a:gd name="T119" fmla="*/ 471 h 1187"/>
                            <a:gd name="T120" fmla="*/ 154 w 891"/>
                            <a:gd name="T121" fmla="*/ 594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1" h="1187">
                              <a:moveTo>
                                <a:pt x="154" y="594"/>
                              </a:moveTo>
                              <a:cubicBezTo>
                                <a:pt x="154" y="594"/>
                                <a:pt x="155" y="636"/>
                                <a:pt x="158" y="676"/>
                              </a:cubicBezTo>
                              <a:cubicBezTo>
                                <a:pt x="163" y="715"/>
                                <a:pt x="170" y="752"/>
                                <a:pt x="178" y="787"/>
                              </a:cubicBezTo>
                              <a:cubicBezTo>
                                <a:pt x="189" y="820"/>
                                <a:pt x="202" y="852"/>
                                <a:pt x="217" y="881"/>
                              </a:cubicBezTo>
                              <a:cubicBezTo>
                                <a:pt x="234" y="908"/>
                                <a:pt x="253" y="934"/>
                                <a:pt x="274" y="957"/>
                              </a:cubicBezTo>
                              <a:cubicBezTo>
                                <a:pt x="297" y="978"/>
                                <a:pt x="322" y="996"/>
                                <a:pt x="349" y="1013"/>
                              </a:cubicBezTo>
                              <a:cubicBezTo>
                                <a:pt x="377" y="1027"/>
                                <a:pt x="408" y="1038"/>
                                <a:pt x="441" y="1047"/>
                              </a:cubicBezTo>
                              <a:cubicBezTo>
                                <a:pt x="476" y="1054"/>
                                <a:pt x="513" y="1058"/>
                                <a:pt x="551" y="1059"/>
                              </a:cubicBezTo>
                              <a:cubicBezTo>
                                <a:pt x="551" y="1059"/>
                                <a:pt x="567" y="1059"/>
                                <a:pt x="582" y="1059"/>
                              </a:cubicBezTo>
                              <a:cubicBezTo>
                                <a:pt x="598" y="1058"/>
                                <a:pt x="614" y="1057"/>
                                <a:pt x="630" y="1055"/>
                              </a:cubicBezTo>
                              <a:cubicBezTo>
                                <a:pt x="646" y="1053"/>
                                <a:pt x="662" y="1051"/>
                                <a:pt x="678" y="1049"/>
                              </a:cubicBezTo>
                              <a:cubicBezTo>
                                <a:pt x="694" y="1046"/>
                                <a:pt x="710" y="1043"/>
                                <a:pt x="726" y="1040"/>
                              </a:cubicBezTo>
                              <a:cubicBezTo>
                                <a:pt x="741" y="1037"/>
                                <a:pt x="756" y="1033"/>
                                <a:pt x="771" y="1029"/>
                              </a:cubicBezTo>
                              <a:cubicBezTo>
                                <a:pt x="785" y="1025"/>
                                <a:pt x="799" y="1021"/>
                                <a:pt x="812" y="1016"/>
                              </a:cubicBezTo>
                              <a:cubicBezTo>
                                <a:pt x="825" y="1011"/>
                                <a:pt x="837" y="1006"/>
                                <a:pt x="849" y="1001"/>
                              </a:cubicBezTo>
                              <a:lnTo>
                                <a:pt x="891" y="1113"/>
                              </a:lnTo>
                              <a:cubicBezTo>
                                <a:pt x="891" y="1113"/>
                                <a:pt x="872" y="1121"/>
                                <a:pt x="853" y="1129"/>
                              </a:cubicBezTo>
                              <a:cubicBezTo>
                                <a:pt x="835" y="1137"/>
                                <a:pt x="818" y="1143"/>
                                <a:pt x="801" y="1149"/>
                              </a:cubicBezTo>
                              <a:cubicBezTo>
                                <a:pt x="784" y="1155"/>
                                <a:pt x="767" y="1160"/>
                                <a:pt x="750" y="1165"/>
                              </a:cubicBezTo>
                              <a:cubicBezTo>
                                <a:pt x="733" y="1169"/>
                                <a:pt x="717" y="1172"/>
                                <a:pt x="700" y="1175"/>
                              </a:cubicBezTo>
                              <a:cubicBezTo>
                                <a:pt x="683" y="1178"/>
                                <a:pt x="666" y="1180"/>
                                <a:pt x="648" y="1182"/>
                              </a:cubicBezTo>
                              <a:cubicBezTo>
                                <a:pt x="630" y="1184"/>
                                <a:pt x="611" y="1185"/>
                                <a:pt x="592" y="1186"/>
                              </a:cubicBezTo>
                              <a:cubicBezTo>
                                <a:pt x="572" y="1187"/>
                                <a:pt x="552" y="1187"/>
                                <a:pt x="530" y="1187"/>
                              </a:cubicBezTo>
                              <a:cubicBezTo>
                                <a:pt x="530" y="1187"/>
                                <a:pt x="479" y="1185"/>
                                <a:pt x="429" y="1180"/>
                              </a:cubicBezTo>
                              <a:cubicBezTo>
                                <a:pt x="383" y="1172"/>
                                <a:pt x="339" y="1160"/>
                                <a:pt x="298" y="1145"/>
                              </a:cubicBezTo>
                              <a:cubicBezTo>
                                <a:pt x="260" y="1127"/>
                                <a:pt x="224" y="1106"/>
                                <a:pt x="191" y="1082"/>
                              </a:cubicBezTo>
                              <a:cubicBezTo>
                                <a:pt x="160" y="1055"/>
                                <a:pt x="132" y="1026"/>
                                <a:pt x="107" y="994"/>
                              </a:cubicBezTo>
                              <a:cubicBezTo>
                                <a:pt x="85" y="959"/>
                                <a:pt x="65" y="921"/>
                                <a:pt x="48" y="881"/>
                              </a:cubicBezTo>
                              <a:cubicBezTo>
                                <a:pt x="33" y="838"/>
                                <a:pt x="21" y="793"/>
                                <a:pt x="12" y="746"/>
                              </a:cubicBezTo>
                              <a:cubicBezTo>
                                <a:pt x="5" y="697"/>
                                <a:pt x="1" y="645"/>
                                <a:pt x="0" y="592"/>
                              </a:cubicBezTo>
                              <a:cubicBezTo>
                                <a:pt x="0" y="592"/>
                                <a:pt x="1" y="540"/>
                                <a:pt x="6" y="490"/>
                              </a:cubicBezTo>
                              <a:cubicBezTo>
                                <a:pt x="13" y="442"/>
                                <a:pt x="23" y="396"/>
                                <a:pt x="36" y="352"/>
                              </a:cubicBezTo>
                              <a:cubicBezTo>
                                <a:pt x="52" y="310"/>
                                <a:pt x="71" y="270"/>
                                <a:pt x="92" y="233"/>
                              </a:cubicBezTo>
                              <a:cubicBezTo>
                                <a:pt x="116" y="198"/>
                                <a:pt x="143" y="165"/>
                                <a:pt x="173" y="135"/>
                              </a:cubicBezTo>
                              <a:cubicBezTo>
                                <a:pt x="205" y="108"/>
                                <a:pt x="240" y="83"/>
                                <a:pt x="277" y="62"/>
                              </a:cubicBezTo>
                              <a:cubicBezTo>
                                <a:pt x="317" y="43"/>
                                <a:pt x="360" y="28"/>
                                <a:pt x="405" y="16"/>
                              </a:cubicBezTo>
                              <a:cubicBezTo>
                                <a:pt x="452" y="7"/>
                                <a:pt x="502" y="2"/>
                                <a:pt x="555" y="0"/>
                              </a:cubicBezTo>
                              <a:cubicBezTo>
                                <a:pt x="555" y="0"/>
                                <a:pt x="572" y="0"/>
                                <a:pt x="590" y="1"/>
                              </a:cubicBezTo>
                              <a:cubicBezTo>
                                <a:pt x="607" y="1"/>
                                <a:pt x="624" y="2"/>
                                <a:pt x="640" y="4"/>
                              </a:cubicBezTo>
                              <a:cubicBezTo>
                                <a:pt x="657" y="5"/>
                                <a:pt x="673" y="7"/>
                                <a:pt x="689" y="10"/>
                              </a:cubicBezTo>
                              <a:cubicBezTo>
                                <a:pt x="705" y="12"/>
                                <a:pt x="721" y="15"/>
                                <a:pt x="736" y="18"/>
                              </a:cubicBezTo>
                              <a:cubicBezTo>
                                <a:pt x="751" y="22"/>
                                <a:pt x="766" y="26"/>
                                <a:pt x="781" y="30"/>
                              </a:cubicBezTo>
                              <a:cubicBezTo>
                                <a:pt x="795" y="35"/>
                                <a:pt x="809" y="40"/>
                                <a:pt x="823" y="45"/>
                              </a:cubicBezTo>
                              <a:cubicBezTo>
                                <a:pt x="837" y="51"/>
                                <a:pt x="850" y="57"/>
                                <a:pt x="864" y="63"/>
                              </a:cubicBezTo>
                              <a:lnTo>
                                <a:pt x="815" y="191"/>
                              </a:lnTo>
                              <a:cubicBezTo>
                                <a:pt x="815" y="191"/>
                                <a:pt x="804" y="186"/>
                                <a:pt x="793" y="181"/>
                              </a:cubicBezTo>
                              <a:cubicBezTo>
                                <a:pt x="782" y="177"/>
                                <a:pt x="770" y="172"/>
                                <a:pt x="759" y="167"/>
                              </a:cubicBezTo>
                              <a:cubicBezTo>
                                <a:pt x="747" y="163"/>
                                <a:pt x="734" y="159"/>
                                <a:pt x="722" y="155"/>
                              </a:cubicBezTo>
                              <a:cubicBezTo>
                                <a:pt x="709" y="151"/>
                                <a:pt x="696" y="147"/>
                                <a:pt x="683" y="144"/>
                              </a:cubicBezTo>
                              <a:cubicBezTo>
                                <a:pt x="669" y="141"/>
                                <a:pt x="656" y="138"/>
                                <a:pt x="642" y="135"/>
                              </a:cubicBezTo>
                              <a:cubicBezTo>
                                <a:pt x="628" y="133"/>
                                <a:pt x="613" y="131"/>
                                <a:pt x="598" y="130"/>
                              </a:cubicBezTo>
                              <a:cubicBezTo>
                                <a:pt x="584" y="129"/>
                                <a:pt x="568" y="128"/>
                                <a:pt x="553" y="128"/>
                              </a:cubicBezTo>
                              <a:cubicBezTo>
                                <a:pt x="553" y="128"/>
                                <a:pt x="517" y="129"/>
                                <a:pt x="482" y="133"/>
                              </a:cubicBezTo>
                              <a:cubicBezTo>
                                <a:pt x="448" y="139"/>
                                <a:pt x="416" y="148"/>
                                <a:pt x="386" y="160"/>
                              </a:cubicBezTo>
                              <a:cubicBezTo>
                                <a:pt x="358" y="174"/>
                                <a:pt x="331" y="190"/>
                                <a:pt x="306" y="208"/>
                              </a:cubicBezTo>
                              <a:cubicBezTo>
                                <a:pt x="282" y="229"/>
                                <a:pt x="261" y="252"/>
                                <a:pt x="241" y="277"/>
                              </a:cubicBezTo>
                              <a:cubicBezTo>
                                <a:pt x="223" y="305"/>
                                <a:pt x="207" y="334"/>
                                <a:pt x="193" y="365"/>
                              </a:cubicBezTo>
                              <a:cubicBezTo>
                                <a:pt x="181" y="399"/>
                                <a:pt x="171" y="434"/>
                                <a:pt x="164" y="471"/>
                              </a:cubicBezTo>
                              <a:cubicBezTo>
                                <a:pt x="158" y="510"/>
                                <a:pt x="155" y="551"/>
                                <a:pt x="154" y="59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D18C" id="polygon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" path="m154,594v,,1,42,4,82c163,715,170,752,178,787v11,33,24,65,39,94c234,908,253,934,274,957v23,21,48,39,75,56c377,1027,408,1038,441,1047v35,7,72,11,110,12c551,1059,567,1059,582,1059v16,-1,32,-2,48,-4c646,1053,662,1051,678,1049v16,-3,32,-6,48,-9c741,1037,756,1033,771,1029v14,-4,28,-8,41,-13c825,1011,837,1006,849,1001r42,112c891,1113,872,1121,853,1129v-18,8,-35,14,-52,20c784,1155,767,1160,750,1165v-17,4,-33,7,-50,10c683,1178,666,1180,648,1182v-18,2,-37,3,-56,4c572,1187,552,1187,530,1187v,,-51,-2,-101,-7c383,1172,339,1160,298,1145v-38,-18,-74,-39,-107,-63c160,1055,132,1026,107,994,85,959,65,921,48,881,33,838,21,793,12,746,5,697,1,645,,592v,,1,-52,6,-102c13,442,23,396,36,352,52,310,71,270,92,233v24,-35,51,-68,81,-98c205,108,240,83,277,62,317,43,360,28,405,16,452,7,502,2,555,v,,17,,35,1c607,1,624,2,640,4v17,1,33,3,49,6c705,12,721,15,736,18v15,4,30,8,45,12c795,35,809,40,823,45v14,6,27,12,41,18l815,191v,,-11,-5,-22,-10c782,177,770,172,759,167v-12,-4,-25,-8,-37,-12c709,151,696,147,683,144v-14,-3,-27,-6,-41,-9c628,133,613,131,598,130v-14,-1,-30,-2,-45,-2c553,128,517,129,482,133v-34,6,-66,15,-96,27c358,174,331,190,306,208v-24,21,-45,44,-65,69c223,305,207,334,193,365v-12,34,-22,69,-29,106c158,510,155,551,154,594e">
                <v:stroke joinstyle="miter"/>
                <v:path o:connecttype="custom" o:connectlocs="109753,317767;112604,361634;126857,421015;154652,471302;195275,511959;248726,541917;314293,560105;392688,566525;414781,566525;448990,564385;483199,561175;517407,556361;549478,550476;578698,543521;605067,535497;605067,535497;635000,595413;607918,603972;570859,614671;534512,623231;498878,628580;461818,632325;421908,634465;377722,635000;305741,631255;212379,612532;136122,578829;76257,531752;34209,471302;8552,399082;0,316698;4276,262131;25657,188307;65567,124646;123294,72220;197413,33168;288636,8559;395539,0;420483,535;456117,2140;491038,5350;524534,9629;556605,16049;586538,24073;615758,33703;615758,33703;580836,102178;565157,96828;540926,89339;514557,82919;486762,77035;457542,72220;426184,69545;394113,68475;343513,71150;275095,85594;218081,111272;171756,148184;137548,195261;116880,251967;109753,317767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694690</wp:posOffset>
                </wp:positionV>
                <wp:extent cx="113030" cy="150495"/>
                <wp:effectExtent l="8890" t="8890" r="1905" b="2540"/>
                <wp:wrapNone/>
                <wp:docPr id="1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50495"/>
                        </a:xfrm>
                        <a:custGeom>
                          <a:avLst/>
                          <a:gdLst>
                            <a:gd name="T0" fmla="*/ 154 w 891"/>
                            <a:gd name="T1" fmla="*/ 594 h 1187"/>
                            <a:gd name="T2" fmla="*/ 158 w 891"/>
                            <a:gd name="T3" fmla="*/ 676 h 1187"/>
                            <a:gd name="T4" fmla="*/ 178 w 891"/>
                            <a:gd name="T5" fmla="*/ 787 h 1187"/>
                            <a:gd name="T6" fmla="*/ 217 w 891"/>
                            <a:gd name="T7" fmla="*/ 881 h 1187"/>
                            <a:gd name="T8" fmla="*/ 274 w 891"/>
                            <a:gd name="T9" fmla="*/ 957 h 1187"/>
                            <a:gd name="T10" fmla="*/ 349 w 891"/>
                            <a:gd name="T11" fmla="*/ 1013 h 1187"/>
                            <a:gd name="T12" fmla="*/ 441 w 891"/>
                            <a:gd name="T13" fmla="*/ 1047 h 1187"/>
                            <a:gd name="T14" fmla="*/ 551 w 891"/>
                            <a:gd name="T15" fmla="*/ 1059 h 1187"/>
                            <a:gd name="T16" fmla="*/ 582 w 891"/>
                            <a:gd name="T17" fmla="*/ 1059 h 1187"/>
                            <a:gd name="T18" fmla="*/ 630 w 891"/>
                            <a:gd name="T19" fmla="*/ 1055 h 1187"/>
                            <a:gd name="T20" fmla="*/ 678 w 891"/>
                            <a:gd name="T21" fmla="*/ 1049 h 1187"/>
                            <a:gd name="T22" fmla="*/ 726 w 891"/>
                            <a:gd name="T23" fmla="*/ 1040 h 1187"/>
                            <a:gd name="T24" fmla="*/ 771 w 891"/>
                            <a:gd name="T25" fmla="*/ 1029 h 1187"/>
                            <a:gd name="T26" fmla="*/ 812 w 891"/>
                            <a:gd name="T27" fmla="*/ 1016 h 1187"/>
                            <a:gd name="T28" fmla="*/ 849 w 891"/>
                            <a:gd name="T29" fmla="*/ 1001 h 1187"/>
                            <a:gd name="T30" fmla="*/ 849 w 891"/>
                            <a:gd name="T31" fmla="*/ 1001 h 1187"/>
                            <a:gd name="T32" fmla="*/ 891 w 891"/>
                            <a:gd name="T33" fmla="*/ 1113 h 1187"/>
                            <a:gd name="T34" fmla="*/ 853 w 891"/>
                            <a:gd name="T35" fmla="*/ 1129 h 1187"/>
                            <a:gd name="T36" fmla="*/ 801 w 891"/>
                            <a:gd name="T37" fmla="*/ 1149 h 1187"/>
                            <a:gd name="T38" fmla="*/ 750 w 891"/>
                            <a:gd name="T39" fmla="*/ 1165 h 1187"/>
                            <a:gd name="T40" fmla="*/ 700 w 891"/>
                            <a:gd name="T41" fmla="*/ 1175 h 1187"/>
                            <a:gd name="T42" fmla="*/ 648 w 891"/>
                            <a:gd name="T43" fmla="*/ 1182 h 1187"/>
                            <a:gd name="T44" fmla="*/ 592 w 891"/>
                            <a:gd name="T45" fmla="*/ 1186 h 1187"/>
                            <a:gd name="T46" fmla="*/ 530 w 891"/>
                            <a:gd name="T47" fmla="*/ 1187 h 1187"/>
                            <a:gd name="T48" fmla="*/ 429 w 891"/>
                            <a:gd name="T49" fmla="*/ 1180 h 1187"/>
                            <a:gd name="T50" fmla="*/ 298 w 891"/>
                            <a:gd name="T51" fmla="*/ 1145 h 1187"/>
                            <a:gd name="T52" fmla="*/ 191 w 891"/>
                            <a:gd name="T53" fmla="*/ 1082 h 1187"/>
                            <a:gd name="T54" fmla="*/ 107 w 891"/>
                            <a:gd name="T55" fmla="*/ 994 h 1187"/>
                            <a:gd name="T56" fmla="*/ 48 w 891"/>
                            <a:gd name="T57" fmla="*/ 881 h 1187"/>
                            <a:gd name="T58" fmla="*/ 12 w 891"/>
                            <a:gd name="T59" fmla="*/ 746 h 1187"/>
                            <a:gd name="T60" fmla="*/ 0 w 891"/>
                            <a:gd name="T61" fmla="*/ 592 h 1187"/>
                            <a:gd name="T62" fmla="*/ 6 w 891"/>
                            <a:gd name="T63" fmla="*/ 490 h 1187"/>
                            <a:gd name="T64" fmla="*/ 36 w 891"/>
                            <a:gd name="T65" fmla="*/ 352 h 1187"/>
                            <a:gd name="T66" fmla="*/ 92 w 891"/>
                            <a:gd name="T67" fmla="*/ 233 h 1187"/>
                            <a:gd name="T68" fmla="*/ 173 w 891"/>
                            <a:gd name="T69" fmla="*/ 135 h 1187"/>
                            <a:gd name="T70" fmla="*/ 277 w 891"/>
                            <a:gd name="T71" fmla="*/ 62 h 1187"/>
                            <a:gd name="T72" fmla="*/ 405 w 891"/>
                            <a:gd name="T73" fmla="*/ 16 h 1187"/>
                            <a:gd name="T74" fmla="*/ 555 w 891"/>
                            <a:gd name="T75" fmla="*/ 0 h 1187"/>
                            <a:gd name="T76" fmla="*/ 590 w 891"/>
                            <a:gd name="T77" fmla="*/ 1 h 1187"/>
                            <a:gd name="T78" fmla="*/ 640 w 891"/>
                            <a:gd name="T79" fmla="*/ 4 h 1187"/>
                            <a:gd name="T80" fmla="*/ 689 w 891"/>
                            <a:gd name="T81" fmla="*/ 10 h 1187"/>
                            <a:gd name="T82" fmla="*/ 736 w 891"/>
                            <a:gd name="T83" fmla="*/ 18 h 1187"/>
                            <a:gd name="T84" fmla="*/ 781 w 891"/>
                            <a:gd name="T85" fmla="*/ 30 h 1187"/>
                            <a:gd name="T86" fmla="*/ 823 w 891"/>
                            <a:gd name="T87" fmla="*/ 45 h 1187"/>
                            <a:gd name="T88" fmla="*/ 864 w 891"/>
                            <a:gd name="T89" fmla="*/ 63 h 1187"/>
                            <a:gd name="T90" fmla="*/ 864 w 891"/>
                            <a:gd name="T91" fmla="*/ 63 h 1187"/>
                            <a:gd name="T92" fmla="*/ 815 w 891"/>
                            <a:gd name="T93" fmla="*/ 191 h 1187"/>
                            <a:gd name="T94" fmla="*/ 793 w 891"/>
                            <a:gd name="T95" fmla="*/ 181 h 1187"/>
                            <a:gd name="T96" fmla="*/ 759 w 891"/>
                            <a:gd name="T97" fmla="*/ 167 h 1187"/>
                            <a:gd name="T98" fmla="*/ 722 w 891"/>
                            <a:gd name="T99" fmla="*/ 155 h 1187"/>
                            <a:gd name="T100" fmla="*/ 683 w 891"/>
                            <a:gd name="T101" fmla="*/ 144 h 1187"/>
                            <a:gd name="T102" fmla="*/ 642 w 891"/>
                            <a:gd name="T103" fmla="*/ 135 h 1187"/>
                            <a:gd name="T104" fmla="*/ 598 w 891"/>
                            <a:gd name="T105" fmla="*/ 130 h 1187"/>
                            <a:gd name="T106" fmla="*/ 553 w 891"/>
                            <a:gd name="T107" fmla="*/ 128 h 1187"/>
                            <a:gd name="T108" fmla="*/ 482 w 891"/>
                            <a:gd name="T109" fmla="*/ 133 h 1187"/>
                            <a:gd name="T110" fmla="*/ 386 w 891"/>
                            <a:gd name="T111" fmla="*/ 160 h 1187"/>
                            <a:gd name="T112" fmla="*/ 306 w 891"/>
                            <a:gd name="T113" fmla="*/ 208 h 1187"/>
                            <a:gd name="T114" fmla="*/ 241 w 891"/>
                            <a:gd name="T115" fmla="*/ 277 h 1187"/>
                            <a:gd name="T116" fmla="*/ 193 w 891"/>
                            <a:gd name="T117" fmla="*/ 365 h 1187"/>
                            <a:gd name="T118" fmla="*/ 164 w 891"/>
                            <a:gd name="T119" fmla="*/ 471 h 1187"/>
                            <a:gd name="T120" fmla="*/ 154 w 891"/>
                            <a:gd name="T121" fmla="*/ 594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1" h="1187">
                              <a:moveTo>
                                <a:pt x="154" y="594"/>
                              </a:moveTo>
                              <a:cubicBezTo>
                                <a:pt x="154" y="594"/>
                                <a:pt x="155" y="636"/>
                                <a:pt x="158" y="676"/>
                              </a:cubicBezTo>
                              <a:cubicBezTo>
                                <a:pt x="163" y="715"/>
                                <a:pt x="170" y="752"/>
                                <a:pt x="178" y="787"/>
                              </a:cubicBezTo>
                              <a:cubicBezTo>
                                <a:pt x="189" y="820"/>
                                <a:pt x="202" y="852"/>
                                <a:pt x="217" y="881"/>
                              </a:cubicBezTo>
                              <a:cubicBezTo>
                                <a:pt x="234" y="908"/>
                                <a:pt x="253" y="934"/>
                                <a:pt x="274" y="957"/>
                              </a:cubicBezTo>
                              <a:cubicBezTo>
                                <a:pt x="297" y="978"/>
                                <a:pt x="322" y="996"/>
                                <a:pt x="349" y="1013"/>
                              </a:cubicBezTo>
                              <a:cubicBezTo>
                                <a:pt x="377" y="1027"/>
                                <a:pt x="408" y="1038"/>
                                <a:pt x="441" y="1047"/>
                              </a:cubicBezTo>
                              <a:cubicBezTo>
                                <a:pt x="476" y="1054"/>
                                <a:pt x="513" y="1058"/>
                                <a:pt x="551" y="1059"/>
                              </a:cubicBezTo>
                              <a:cubicBezTo>
                                <a:pt x="551" y="1059"/>
                                <a:pt x="567" y="1059"/>
                                <a:pt x="582" y="1059"/>
                              </a:cubicBezTo>
                              <a:cubicBezTo>
                                <a:pt x="598" y="1058"/>
                                <a:pt x="614" y="1057"/>
                                <a:pt x="630" y="1055"/>
                              </a:cubicBezTo>
                              <a:cubicBezTo>
                                <a:pt x="646" y="1053"/>
                                <a:pt x="662" y="1051"/>
                                <a:pt x="678" y="1049"/>
                              </a:cubicBezTo>
                              <a:cubicBezTo>
                                <a:pt x="694" y="1046"/>
                                <a:pt x="710" y="1043"/>
                                <a:pt x="726" y="1040"/>
                              </a:cubicBezTo>
                              <a:cubicBezTo>
                                <a:pt x="741" y="1037"/>
                                <a:pt x="756" y="1033"/>
                                <a:pt x="771" y="1029"/>
                              </a:cubicBezTo>
                              <a:cubicBezTo>
                                <a:pt x="785" y="1025"/>
                                <a:pt x="799" y="1021"/>
                                <a:pt x="812" y="1016"/>
                              </a:cubicBezTo>
                              <a:cubicBezTo>
                                <a:pt x="825" y="1011"/>
                                <a:pt x="837" y="1006"/>
                                <a:pt x="849" y="1001"/>
                              </a:cubicBezTo>
                              <a:lnTo>
                                <a:pt x="891" y="1113"/>
                              </a:lnTo>
                              <a:cubicBezTo>
                                <a:pt x="891" y="1113"/>
                                <a:pt x="872" y="1121"/>
                                <a:pt x="853" y="1129"/>
                              </a:cubicBezTo>
                              <a:cubicBezTo>
                                <a:pt x="835" y="1137"/>
                                <a:pt x="818" y="1143"/>
                                <a:pt x="801" y="1149"/>
                              </a:cubicBezTo>
                              <a:cubicBezTo>
                                <a:pt x="784" y="1155"/>
                                <a:pt x="767" y="1160"/>
                                <a:pt x="750" y="1165"/>
                              </a:cubicBezTo>
                              <a:cubicBezTo>
                                <a:pt x="733" y="1169"/>
                                <a:pt x="717" y="1172"/>
                                <a:pt x="700" y="1175"/>
                              </a:cubicBezTo>
                              <a:cubicBezTo>
                                <a:pt x="683" y="1178"/>
                                <a:pt x="666" y="1180"/>
                                <a:pt x="648" y="1182"/>
                              </a:cubicBezTo>
                              <a:cubicBezTo>
                                <a:pt x="630" y="1184"/>
                                <a:pt x="611" y="1185"/>
                                <a:pt x="592" y="1186"/>
                              </a:cubicBezTo>
                              <a:cubicBezTo>
                                <a:pt x="572" y="1187"/>
                                <a:pt x="552" y="1187"/>
                                <a:pt x="530" y="1187"/>
                              </a:cubicBezTo>
                              <a:cubicBezTo>
                                <a:pt x="530" y="1187"/>
                                <a:pt x="479" y="1185"/>
                                <a:pt x="429" y="1180"/>
                              </a:cubicBezTo>
                              <a:cubicBezTo>
                                <a:pt x="383" y="1172"/>
                                <a:pt x="339" y="1160"/>
                                <a:pt x="298" y="1145"/>
                              </a:cubicBezTo>
                              <a:cubicBezTo>
                                <a:pt x="260" y="1127"/>
                                <a:pt x="224" y="1106"/>
                                <a:pt x="191" y="1082"/>
                              </a:cubicBezTo>
                              <a:cubicBezTo>
                                <a:pt x="160" y="1055"/>
                                <a:pt x="132" y="1026"/>
                                <a:pt x="107" y="994"/>
                              </a:cubicBezTo>
                              <a:cubicBezTo>
                                <a:pt x="85" y="959"/>
                                <a:pt x="65" y="921"/>
                                <a:pt x="48" y="881"/>
                              </a:cubicBezTo>
                              <a:cubicBezTo>
                                <a:pt x="33" y="838"/>
                                <a:pt x="21" y="793"/>
                                <a:pt x="12" y="746"/>
                              </a:cubicBezTo>
                              <a:cubicBezTo>
                                <a:pt x="5" y="697"/>
                                <a:pt x="1" y="645"/>
                                <a:pt x="0" y="592"/>
                              </a:cubicBezTo>
                              <a:cubicBezTo>
                                <a:pt x="0" y="592"/>
                                <a:pt x="1" y="540"/>
                                <a:pt x="6" y="490"/>
                              </a:cubicBezTo>
                              <a:cubicBezTo>
                                <a:pt x="13" y="442"/>
                                <a:pt x="23" y="396"/>
                                <a:pt x="36" y="352"/>
                              </a:cubicBezTo>
                              <a:cubicBezTo>
                                <a:pt x="52" y="310"/>
                                <a:pt x="71" y="270"/>
                                <a:pt x="92" y="233"/>
                              </a:cubicBezTo>
                              <a:cubicBezTo>
                                <a:pt x="116" y="198"/>
                                <a:pt x="143" y="165"/>
                                <a:pt x="173" y="135"/>
                              </a:cubicBezTo>
                              <a:cubicBezTo>
                                <a:pt x="205" y="108"/>
                                <a:pt x="240" y="83"/>
                                <a:pt x="277" y="62"/>
                              </a:cubicBezTo>
                              <a:cubicBezTo>
                                <a:pt x="317" y="43"/>
                                <a:pt x="360" y="28"/>
                                <a:pt x="405" y="16"/>
                              </a:cubicBezTo>
                              <a:cubicBezTo>
                                <a:pt x="452" y="7"/>
                                <a:pt x="502" y="2"/>
                                <a:pt x="555" y="0"/>
                              </a:cubicBezTo>
                              <a:cubicBezTo>
                                <a:pt x="555" y="0"/>
                                <a:pt x="572" y="0"/>
                                <a:pt x="590" y="1"/>
                              </a:cubicBezTo>
                              <a:cubicBezTo>
                                <a:pt x="607" y="1"/>
                                <a:pt x="624" y="2"/>
                                <a:pt x="640" y="4"/>
                              </a:cubicBezTo>
                              <a:cubicBezTo>
                                <a:pt x="657" y="5"/>
                                <a:pt x="673" y="7"/>
                                <a:pt x="689" y="10"/>
                              </a:cubicBezTo>
                              <a:cubicBezTo>
                                <a:pt x="705" y="12"/>
                                <a:pt x="721" y="15"/>
                                <a:pt x="736" y="18"/>
                              </a:cubicBezTo>
                              <a:cubicBezTo>
                                <a:pt x="751" y="22"/>
                                <a:pt x="766" y="26"/>
                                <a:pt x="781" y="30"/>
                              </a:cubicBezTo>
                              <a:cubicBezTo>
                                <a:pt x="795" y="35"/>
                                <a:pt x="809" y="40"/>
                                <a:pt x="823" y="45"/>
                              </a:cubicBezTo>
                              <a:cubicBezTo>
                                <a:pt x="837" y="51"/>
                                <a:pt x="850" y="57"/>
                                <a:pt x="864" y="63"/>
                              </a:cubicBezTo>
                              <a:lnTo>
                                <a:pt x="815" y="191"/>
                              </a:lnTo>
                              <a:cubicBezTo>
                                <a:pt x="815" y="191"/>
                                <a:pt x="804" y="186"/>
                                <a:pt x="793" y="181"/>
                              </a:cubicBezTo>
                              <a:cubicBezTo>
                                <a:pt x="782" y="177"/>
                                <a:pt x="770" y="172"/>
                                <a:pt x="759" y="167"/>
                              </a:cubicBezTo>
                              <a:cubicBezTo>
                                <a:pt x="747" y="163"/>
                                <a:pt x="734" y="159"/>
                                <a:pt x="722" y="155"/>
                              </a:cubicBezTo>
                              <a:cubicBezTo>
                                <a:pt x="709" y="151"/>
                                <a:pt x="696" y="147"/>
                                <a:pt x="683" y="144"/>
                              </a:cubicBezTo>
                              <a:cubicBezTo>
                                <a:pt x="669" y="141"/>
                                <a:pt x="656" y="138"/>
                                <a:pt x="642" y="135"/>
                              </a:cubicBezTo>
                              <a:cubicBezTo>
                                <a:pt x="628" y="133"/>
                                <a:pt x="613" y="131"/>
                                <a:pt x="598" y="130"/>
                              </a:cubicBezTo>
                              <a:cubicBezTo>
                                <a:pt x="584" y="129"/>
                                <a:pt x="568" y="128"/>
                                <a:pt x="553" y="128"/>
                              </a:cubicBezTo>
                              <a:cubicBezTo>
                                <a:pt x="553" y="128"/>
                                <a:pt x="517" y="129"/>
                                <a:pt x="482" y="133"/>
                              </a:cubicBezTo>
                              <a:cubicBezTo>
                                <a:pt x="448" y="139"/>
                                <a:pt x="416" y="148"/>
                                <a:pt x="386" y="160"/>
                              </a:cubicBezTo>
                              <a:cubicBezTo>
                                <a:pt x="358" y="174"/>
                                <a:pt x="331" y="190"/>
                                <a:pt x="306" y="208"/>
                              </a:cubicBezTo>
                              <a:cubicBezTo>
                                <a:pt x="282" y="229"/>
                                <a:pt x="261" y="252"/>
                                <a:pt x="241" y="277"/>
                              </a:cubicBezTo>
                              <a:cubicBezTo>
                                <a:pt x="223" y="305"/>
                                <a:pt x="207" y="334"/>
                                <a:pt x="193" y="365"/>
                              </a:cubicBezTo>
                              <a:cubicBezTo>
                                <a:pt x="181" y="399"/>
                                <a:pt x="171" y="434"/>
                                <a:pt x="164" y="471"/>
                              </a:cubicBezTo>
                              <a:cubicBezTo>
                                <a:pt x="158" y="510"/>
                                <a:pt x="155" y="551"/>
                                <a:pt x="154" y="594"/>
                              </a:cubicBez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1D8" id="WS_polygon17" o:spid="_x0000_s1026" style="position:absolute;margin-left:199.45pt;margin-top:54.7pt;width:8.9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" path="m154,594v,,1,42,4,82c163,715,170,752,178,787v11,33,24,65,39,94c234,908,253,934,274,957v23,21,48,39,75,56c377,1027,408,1038,441,1047v35,7,72,11,110,12c551,1059,567,1059,582,1059v16,-1,32,-2,48,-4c646,1053,662,1051,678,1049v16,-3,32,-6,48,-9c741,1037,756,1033,771,1029v14,-4,28,-8,41,-13c825,1011,837,1006,849,1001r42,112c891,1113,872,1121,853,1129v-18,8,-35,14,-52,20c784,1155,767,1160,750,1165v-17,4,-33,7,-50,10c683,1178,666,1180,648,1182v-18,2,-37,3,-56,4c572,1187,552,1187,530,1187v,,-51,-2,-101,-7c383,1172,339,1160,298,1145v-38,-18,-74,-39,-107,-63c160,1055,132,1026,107,994,85,959,65,921,48,881,33,838,21,793,12,746,5,697,1,645,,592v,,1,-52,6,-102c13,442,23,396,36,352,52,310,71,270,92,233v24,-35,51,-68,81,-98c205,108,240,83,277,62,317,43,360,28,405,16,452,7,502,2,555,v,,17,,35,1c607,1,624,2,640,4v17,1,33,3,49,6c705,12,721,15,736,18v15,4,30,8,45,12c795,35,809,40,823,45v14,6,27,12,41,18l815,191v,,-11,-5,-22,-10c782,177,770,172,759,167v-12,-4,-25,-8,-37,-12c709,151,696,147,683,144v-14,-3,-27,-6,-41,-9c628,133,613,131,598,130v-14,-1,-30,-2,-45,-2c553,128,517,129,482,133v-34,6,-66,15,-96,27c358,174,331,190,306,208v-24,21,-45,44,-65,69c223,305,207,334,193,365v-12,34,-22,69,-29,106c158,510,155,551,154,594e" fillcolor="#054c7a" stroked="f">
                <v:stroke joinstyle="miter"/>
                <v:path o:connecttype="custom" o:connectlocs="19536,75311;20043,85707;22581,99781;27528,111698;34759,121334;44273,128434;55944,132745;69898,134266;73831,134266;79920,133759;86009,132999;92099,131857;97807,130463;103008,128815;107702,126913;107702,126913;113030,141113;108209,143141;101613,145677;95143,147706;88800,148974;82204,149861;75100,150368;67234,150495;54422,149607;37804,145170;24230,137182;13574,126025;6089,111698;1522,94582;0,75057;761,62125;4567,44629;11671,29541;21946,17116;35140,7861;51377,2029;70406,0;74846,127;81189,507;87405,1268;93367,2282;99076,3804;104404,5705;109605,7988;109605,7988;103389,24216;100598,22948;96285,21173;91591,19652;86644,18257;81442,17116;75861,16482;70152,16229;61145,16863;48967,20286;38818,26371;30573,35120;24483,46277;20805,59716;19536,75311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1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8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7" y="369"/>
                                <a:pt x="302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2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7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6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BBA6" id="polygon1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" path="m142,361v,,,6,,12c142,380,142,386,142,393v-1,6,-1,12,-1,19c140,418,140,424,140,431v-1,6,-1,12,-2,18c138,455,137,460,136,466v,5,-1,11,-2,16l144,482v,,9,-13,18,-25c172,445,182,434,194,423v11,-9,24,-18,37,-27c244,389,258,381,272,375v15,-6,30,-11,45,-15c332,356,348,353,364,351v17,-2,33,-3,50,-3c414,348,445,348,474,351v28,3,54,8,78,15c575,374,597,384,616,395v19,13,35,28,50,44c680,457,692,477,702,498v9,24,16,49,22,75c728,602,730,632,731,665r,564l590,1229r,-555c590,674,590,654,588,635v-2,-19,-5,-36,-9,-52c573,568,567,554,560,541v-8,-12,-17,-23,-27,-33c522,499,510,491,497,485v-15,-6,-30,-11,-46,-15c434,468,416,466,396,466v,,-28,1,-54,3c318,473,295,479,275,487v-19,9,-36,19,-52,32c209,532,196,548,185,564v-9,19,-18,39,-25,60c155,647,150,671,147,696v-3,27,-4,55,-5,85l142,1229,,1229,,53,142,r,361e">
                <v:stroke joinstyle="miter"/>
                <v:path o:connecttype="custom" o:connectlocs="123352,186522;123352,192722;123352,203055;122483,212872;121614,222689;119877,231989;118140,240773;116402,249040;116402,249040;125089,249040;140725,236123;168523,218556;200663,204605;236279,193755;275369,186005;316197,181355;359631,179805;411751,181355;479508,189105;535103,204089;578536,226823;609808,257307;628919,296058;635000,343592;635000,343592;635000,635000;635000,635000;512517,635000;512517,635000;512517,348242;510780,328092;502962,301225;486457,279524;463003,262474;431731,250590;391772,242840;343995,240773;297086,242323;238885,251623;193714,268157;160705,291408;138988,322408;127695,359609;123352,403527;123352,403527;123352,635000;123352,635000;0,635000;0,635000;0,27384;0,27384;123352,0;123352,0;123352,186522" o:connectangles="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687070</wp:posOffset>
                </wp:positionV>
                <wp:extent cx="92710" cy="156210"/>
                <wp:effectExtent l="6350" t="1270" r="5715" b="4445"/>
                <wp:wrapNone/>
                <wp:docPr id="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621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8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7" y="369"/>
                                <a:pt x="302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2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7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6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57F4" id="WS_polygon18" o:spid="_x0000_s1026" style="position:absolute;margin-left:209.75pt;margin-top:54.1pt;width:7.3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" path="m142,361v,,,6,,12c142,380,142,386,142,393v-1,6,-1,12,-1,19c140,418,140,424,140,431v-1,6,-1,12,-2,18c138,455,137,460,136,466v,5,-1,11,-2,16l144,482v,,9,-13,18,-25c172,445,182,434,194,423v11,-9,24,-18,37,-27c244,389,258,381,272,375v15,-6,30,-11,45,-15c332,356,348,353,364,351v17,-2,33,-3,50,-3c414,348,445,348,474,351v28,3,54,8,78,15c575,374,597,384,616,395v19,13,35,28,50,44c680,457,692,477,702,498v9,24,16,49,22,75c728,602,730,632,731,665r,564l590,1229r,-555c590,674,590,654,588,635v-2,-19,-5,-36,-9,-52c573,568,567,554,560,541v-8,-12,-17,-23,-27,-33c522,499,510,491,497,485v-15,-6,-30,-11,-46,-15c434,468,416,466,396,466v,,-28,1,-54,3c318,473,295,479,275,487v-19,9,-36,19,-52,32c209,532,196,548,185,564v-9,19,-18,39,-25,60c155,647,150,671,147,696v-3,27,-4,55,-5,85l142,1229,,1229,,53,142,r,361e" fillcolor="#054c7a" stroked="f">
                <v:stroke joinstyle="miter"/>
                <v:path o:connecttype="custom" o:connectlocs="18009,45884;18009,47410;18009,49952;17883,52367;17756,54782;17502,57069;17248,59230;16995,61264;16995,61264;18263,61264;20546,58086;24604,53765;29297,50333;34497,47664;40204,45757;46165,44613;52506,44232;60116,44613;70008,46520;78125,50206;84466,55798;89032,63297;91822,72830;92710,84524;92710,84524;92710,156210;92710,156210;74827,156210;74827,156210;74827,85668;74574,80711;73432,74101;71023,68763;67598,64568;63033,61645;57199,59739;50223,59230;43375,59611;34877,61899;28282,65967;23463,71686;20292,79312;18643,88464;18009,99268;18009,99268;18009,156210;18009,156210;0,156210;0,156210;0,6736;0,6736;18009,0;18009,0;18009,45884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34 w 734"/>
                            <a:gd name="T1" fmla="*/ 867 h 883"/>
                            <a:gd name="T2" fmla="*/ 734 w 734"/>
                            <a:gd name="T3" fmla="*/ 867 h 883"/>
                            <a:gd name="T4" fmla="*/ 618 w 734"/>
                            <a:gd name="T5" fmla="*/ 867 h 883"/>
                            <a:gd name="T6" fmla="*/ 618 w 734"/>
                            <a:gd name="T7" fmla="*/ 867 h 883"/>
                            <a:gd name="T8" fmla="*/ 597 w 734"/>
                            <a:gd name="T9" fmla="*/ 752 h 883"/>
                            <a:gd name="T10" fmla="*/ 597 w 734"/>
                            <a:gd name="T11" fmla="*/ 752 h 883"/>
                            <a:gd name="T12" fmla="*/ 590 w 734"/>
                            <a:gd name="T13" fmla="*/ 752 h 883"/>
                            <a:gd name="T14" fmla="*/ 572 w 734"/>
                            <a:gd name="T15" fmla="*/ 778 h 883"/>
                            <a:gd name="T16" fmla="*/ 539 w 734"/>
                            <a:gd name="T17" fmla="*/ 811 h 883"/>
                            <a:gd name="T18" fmla="*/ 501 w 734"/>
                            <a:gd name="T19" fmla="*/ 837 h 883"/>
                            <a:gd name="T20" fmla="*/ 459 w 734"/>
                            <a:gd name="T21" fmla="*/ 857 h 883"/>
                            <a:gd name="T22" fmla="*/ 413 w 734"/>
                            <a:gd name="T23" fmla="*/ 872 h 883"/>
                            <a:gd name="T24" fmla="*/ 365 w 734"/>
                            <a:gd name="T25" fmla="*/ 880 h 883"/>
                            <a:gd name="T26" fmla="*/ 315 w 734"/>
                            <a:gd name="T27" fmla="*/ 883 h 883"/>
                            <a:gd name="T28" fmla="*/ 256 w 734"/>
                            <a:gd name="T29" fmla="*/ 880 h 883"/>
                            <a:gd name="T30" fmla="*/ 178 w 734"/>
                            <a:gd name="T31" fmla="*/ 865 h 883"/>
                            <a:gd name="T32" fmla="*/ 114 w 734"/>
                            <a:gd name="T33" fmla="*/ 835 h 883"/>
                            <a:gd name="T34" fmla="*/ 64 w 734"/>
                            <a:gd name="T35" fmla="*/ 791 h 883"/>
                            <a:gd name="T36" fmla="*/ 29 w 734"/>
                            <a:gd name="T37" fmla="*/ 733 h 883"/>
                            <a:gd name="T38" fmla="*/ 7 w 734"/>
                            <a:gd name="T39" fmla="*/ 658 h 883"/>
                            <a:gd name="T40" fmla="*/ 0 w 734"/>
                            <a:gd name="T41" fmla="*/ 567 h 883"/>
                            <a:gd name="T42" fmla="*/ 0 w 734"/>
                            <a:gd name="T43" fmla="*/ 567 h 883"/>
                            <a:gd name="T44" fmla="*/ 0 w 734"/>
                            <a:gd name="T45" fmla="*/ 0 h 883"/>
                            <a:gd name="T46" fmla="*/ 0 w 734"/>
                            <a:gd name="T47" fmla="*/ 0 h 883"/>
                            <a:gd name="T48" fmla="*/ 144 w 734"/>
                            <a:gd name="T49" fmla="*/ 0 h 883"/>
                            <a:gd name="T50" fmla="*/ 144 w 734"/>
                            <a:gd name="T51" fmla="*/ 0 h 883"/>
                            <a:gd name="T52" fmla="*/ 144 w 734"/>
                            <a:gd name="T53" fmla="*/ 558 h 883"/>
                            <a:gd name="T54" fmla="*/ 146 w 734"/>
                            <a:gd name="T55" fmla="*/ 597 h 883"/>
                            <a:gd name="T56" fmla="*/ 156 w 734"/>
                            <a:gd name="T57" fmla="*/ 649 h 883"/>
                            <a:gd name="T58" fmla="*/ 174 w 734"/>
                            <a:gd name="T59" fmla="*/ 691 h 883"/>
                            <a:gd name="T60" fmla="*/ 201 w 734"/>
                            <a:gd name="T61" fmla="*/ 723 h 883"/>
                            <a:gd name="T62" fmla="*/ 237 w 734"/>
                            <a:gd name="T63" fmla="*/ 746 h 883"/>
                            <a:gd name="T64" fmla="*/ 282 w 734"/>
                            <a:gd name="T65" fmla="*/ 760 h 883"/>
                            <a:gd name="T66" fmla="*/ 336 w 734"/>
                            <a:gd name="T67" fmla="*/ 765 h 883"/>
                            <a:gd name="T68" fmla="*/ 390 w 734"/>
                            <a:gd name="T69" fmla="*/ 761 h 883"/>
                            <a:gd name="T70" fmla="*/ 457 w 734"/>
                            <a:gd name="T71" fmla="*/ 744 h 883"/>
                            <a:gd name="T72" fmla="*/ 509 w 734"/>
                            <a:gd name="T73" fmla="*/ 713 h 883"/>
                            <a:gd name="T74" fmla="*/ 547 w 734"/>
                            <a:gd name="T75" fmla="*/ 667 h 883"/>
                            <a:gd name="T76" fmla="*/ 573 w 734"/>
                            <a:gd name="T77" fmla="*/ 608 h 883"/>
                            <a:gd name="T78" fmla="*/ 587 w 734"/>
                            <a:gd name="T79" fmla="*/ 536 h 883"/>
                            <a:gd name="T80" fmla="*/ 592 w 734"/>
                            <a:gd name="T81" fmla="*/ 451 h 883"/>
                            <a:gd name="T82" fmla="*/ 592 w 734"/>
                            <a:gd name="T83" fmla="*/ 451 h 883"/>
                            <a:gd name="T84" fmla="*/ 592 w 734"/>
                            <a:gd name="T85" fmla="*/ 0 h 883"/>
                            <a:gd name="T86" fmla="*/ 592 w 734"/>
                            <a:gd name="T87" fmla="*/ 0 h 883"/>
                            <a:gd name="T88" fmla="*/ 734 w 734"/>
                            <a:gd name="T89" fmla="*/ 0 h 883"/>
                            <a:gd name="T90" fmla="*/ 734 w 734"/>
                            <a:gd name="T91" fmla="*/ 0 h 883"/>
                            <a:gd name="T92" fmla="*/ 734 w 734"/>
                            <a:gd name="T93" fmla="*/ 867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4" h="883">
                              <a:moveTo>
                                <a:pt x="734" y="867"/>
                              </a:moveTo>
                              <a:lnTo>
                                <a:pt x="734" y="867"/>
                              </a:lnTo>
                              <a:lnTo>
                                <a:pt x="618" y="867"/>
                              </a:lnTo>
                              <a:lnTo>
                                <a:pt x="597" y="752"/>
                              </a:lnTo>
                              <a:lnTo>
                                <a:pt x="590" y="752"/>
                              </a:lnTo>
                              <a:cubicBezTo>
                                <a:pt x="590" y="752"/>
                                <a:pt x="581" y="765"/>
                                <a:pt x="572" y="778"/>
                              </a:cubicBezTo>
                              <a:cubicBezTo>
                                <a:pt x="562" y="789"/>
                                <a:pt x="551" y="800"/>
                                <a:pt x="539" y="811"/>
                              </a:cubicBezTo>
                              <a:cubicBezTo>
                                <a:pt x="527" y="820"/>
                                <a:pt x="514" y="829"/>
                                <a:pt x="501" y="837"/>
                              </a:cubicBezTo>
                              <a:cubicBezTo>
                                <a:pt x="487" y="845"/>
                                <a:pt x="473" y="851"/>
                                <a:pt x="459" y="857"/>
                              </a:cubicBezTo>
                              <a:cubicBezTo>
                                <a:pt x="444" y="863"/>
                                <a:pt x="429" y="868"/>
                                <a:pt x="413" y="872"/>
                              </a:cubicBezTo>
                              <a:cubicBezTo>
                                <a:pt x="397" y="875"/>
                                <a:pt x="381" y="878"/>
                                <a:pt x="365" y="880"/>
                              </a:cubicBezTo>
                              <a:cubicBezTo>
                                <a:pt x="349" y="882"/>
                                <a:pt x="332" y="883"/>
                                <a:pt x="315" y="883"/>
                              </a:cubicBezTo>
                              <a:cubicBezTo>
                                <a:pt x="315" y="883"/>
                                <a:pt x="285" y="882"/>
                                <a:pt x="256" y="880"/>
                              </a:cubicBezTo>
                              <a:cubicBezTo>
                                <a:pt x="228" y="876"/>
                                <a:pt x="202" y="871"/>
                                <a:pt x="178" y="865"/>
                              </a:cubicBezTo>
                              <a:cubicBezTo>
                                <a:pt x="155" y="856"/>
                                <a:pt x="134" y="847"/>
                                <a:pt x="114" y="835"/>
                              </a:cubicBezTo>
                              <a:cubicBezTo>
                                <a:pt x="96" y="822"/>
                                <a:pt x="79" y="808"/>
                                <a:pt x="64" y="791"/>
                              </a:cubicBezTo>
                              <a:cubicBezTo>
                                <a:pt x="51" y="774"/>
                                <a:pt x="39" y="754"/>
                                <a:pt x="29" y="733"/>
                              </a:cubicBezTo>
                              <a:cubicBezTo>
                                <a:pt x="20" y="710"/>
                                <a:pt x="13" y="685"/>
                                <a:pt x="7" y="658"/>
                              </a:cubicBezTo>
                              <a:cubicBezTo>
                                <a:pt x="3" y="630"/>
                                <a:pt x="1" y="600"/>
                                <a:pt x="0" y="567"/>
                              </a:cubicBez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558"/>
                              </a:lnTo>
                              <a:cubicBezTo>
                                <a:pt x="144" y="558"/>
                                <a:pt x="144" y="578"/>
                                <a:pt x="146" y="597"/>
                              </a:cubicBezTo>
                              <a:cubicBezTo>
                                <a:pt x="148" y="616"/>
                                <a:pt x="151" y="633"/>
                                <a:pt x="156" y="649"/>
                              </a:cubicBezTo>
                              <a:cubicBezTo>
                                <a:pt x="161" y="664"/>
                                <a:pt x="167" y="678"/>
                                <a:pt x="174" y="691"/>
                              </a:cubicBezTo>
                              <a:cubicBezTo>
                                <a:pt x="182" y="703"/>
                                <a:pt x="191" y="713"/>
                                <a:pt x="201" y="723"/>
                              </a:cubicBezTo>
                              <a:cubicBezTo>
                                <a:pt x="212" y="732"/>
                                <a:pt x="224" y="740"/>
                                <a:pt x="237" y="746"/>
                              </a:cubicBezTo>
                              <a:cubicBezTo>
                                <a:pt x="251" y="752"/>
                                <a:pt x="266" y="757"/>
                                <a:pt x="282" y="760"/>
                              </a:cubicBezTo>
                              <a:cubicBezTo>
                                <a:pt x="299" y="763"/>
                                <a:pt x="317" y="764"/>
                                <a:pt x="336" y="765"/>
                              </a:cubicBezTo>
                              <a:cubicBezTo>
                                <a:pt x="336" y="765"/>
                                <a:pt x="364" y="764"/>
                                <a:pt x="390" y="761"/>
                              </a:cubicBezTo>
                              <a:cubicBezTo>
                                <a:pt x="414" y="757"/>
                                <a:pt x="437" y="752"/>
                                <a:pt x="457" y="744"/>
                              </a:cubicBezTo>
                              <a:cubicBezTo>
                                <a:pt x="476" y="735"/>
                                <a:pt x="494" y="725"/>
                                <a:pt x="509" y="713"/>
                              </a:cubicBezTo>
                              <a:cubicBezTo>
                                <a:pt x="524" y="699"/>
                                <a:pt x="536" y="684"/>
                                <a:pt x="547" y="667"/>
                              </a:cubicBezTo>
                              <a:cubicBezTo>
                                <a:pt x="557" y="649"/>
                                <a:pt x="566" y="629"/>
                                <a:pt x="573" y="608"/>
                              </a:cubicBezTo>
                              <a:cubicBezTo>
                                <a:pt x="579" y="585"/>
                                <a:pt x="584" y="561"/>
                                <a:pt x="587" y="536"/>
                              </a:cubicBezTo>
                              <a:cubicBezTo>
                                <a:pt x="590" y="509"/>
                                <a:pt x="591" y="481"/>
                                <a:pt x="592" y="451"/>
                              </a:cubicBezTo>
                              <a:lnTo>
                                <a:pt x="592" y="0"/>
                              </a:lnTo>
                              <a:lnTo>
                                <a:pt x="734" y="0"/>
                              </a:lnTo>
                              <a:lnTo>
                                <a:pt x="734" y="8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A9A4" id="polygon1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" path="m734,867r,l618,867,597,752r-7,c590,752,581,765,572,778v-10,11,-21,22,-33,33c527,820,514,829,501,837v-14,8,-28,14,-42,20c444,863,429,868,413,872v-16,3,-32,6,-48,8c349,882,332,883,315,883v,,-30,-1,-59,-3c228,876,202,871,178,865v-23,-9,-44,-18,-64,-30c96,822,79,808,64,791,51,774,39,754,29,733,20,710,13,685,7,658,3,630,1,600,,567l,,144,r,558c144,558,144,578,146,597v2,19,5,36,10,52c161,664,167,678,174,691v8,12,17,22,27,32c212,732,224,740,237,746v14,6,29,11,45,14c299,763,317,764,336,765v,,28,-1,54,-4c414,757,437,752,457,744v19,-9,37,-19,52,-31c524,699,536,684,547,667v10,-18,19,-38,26,-59c579,585,584,561,587,536v3,-27,4,-55,5,-85l592,,734,r,867e">
                <v:stroke joinstyle="miter"/>
                <v:path o:connecttype="custom" o:connectlocs="635000,623494;635000,623494;534646,623494;534646,623494;516478,540793;516478,540793;510422,540793;494850,559490;466301,583222;433426,601920;397091,616302;357296,627089;315770,632843;272514,635000;221471,632843;153992,622055;98624,600481;55368,568839;25089,527129;6056,473194;0,407752;0,407752;0,0;0,0;124578,0;124578,0;124578,401280;126308,429326;134959,466721;150531,496925;173890,519938;205034,536478;243965,546546;290681,550142;337398,547265;395361,535040;440347,512746;473222,479666;495715,437237;507827,385459;512153,324332;512153,324332;512153,0;512153,0;635000,0;635000,0;635000,623494" o:connectangles="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733425</wp:posOffset>
                </wp:positionV>
                <wp:extent cx="93345" cy="112395"/>
                <wp:effectExtent l="0" t="0" r="1905" b="1905"/>
                <wp:wrapNone/>
                <wp:docPr id="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12395"/>
                        </a:xfrm>
                        <a:custGeom>
                          <a:avLst/>
                          <a:gdLst>
                            <a:gd name="T0" fmla="*/ 734 w 734"/>
                            <a:gd name="T1" fmla="*/ 867 h 883"/>
                            <a:gd name="T2" fmla="*/ 734 w 734"/>
                            <a:gd name="T3" fmla="*/ 867 h 883"/>
                            <a:gd name="T4" fmla="*/ 618 w 734"/>
                            <a:gd name="T5" fmla="*/ 867 h 883"/>
                            <a:gd name="T6" fmla="*/ 618 w 734"/>
                            <a:gd name="T7" fmla="*/ 867 h 883"/>
                            <a:gd name="T8" fmla="*/ 597 w 734"/>
                            <a:gd name="T9" fmla="*/ 752 h 883"/>
                            <a:gd name="T10" fmla="*/ 597 w 734"/>
                            <a:gd name="T11" fmla="*/ 752 h 883"/>
                            <a:gd name="T12" fmla="*/ 590 w 734"/>
                            <a:gd name="T13" fmla="*/ 752 h 883"/>
                            <a:gd name="T14" fmla="*/ 572 w 734"/>
                            <a:gd name="T15" fmla="*/ 778 h 883"/>
                            <a:gd name="T16" fmla="*/ 539 w 734"/>
                            <a:gd name="T17" fmla="*/ 811 h 883"/>
                            <a:gd name="T18" fmla="*/ 501 w 734"/>
                            <a:gd name="T19" fmla="*/ 837 h 883"/>
                            <a:gd name="T20" fmla="*/ 459 w 734"/>
                            <a:gd name="T21" fmla="*/ 857 h 883"/>
                            <a:gd name="T22" fmla="*/ 413 w 734"/>
                            <a:gd name="T23" fmla="*/ 872 h 883"/>
                            <a:gd name="T24" fmla="*/ 365 w 734"/>
                            <a:gd name="T25" fmla="*/ 880 h 883"/>
                            <a:gd name="T26" fmla="*/ 315 w 734"/>
                            <a:gd name="T27" fmla="*/ 883 h 883"/>
                            <a:gd name="T28" fmla="*/ 256 w 734"/>
                            <a:gd name="T29" fmla="*/ 880 h 883"/>
                            <a:gd name="T30" fmla="*/ 178 w 734"/>
                            <a:gd name="T31" fmla="*/ 865 h 883"/>
                            <a:gd name="T32" fmla="*/ 114 w 734"/>
                            <a:gd name="T33" fmla="*/ 835 h 883"/>
                            <a:gd name="T34" fmla="*/ 64 w 734"/>
                            <a:gd name="T35" fmla="*/ 791 h 883"/>
                            <a:gd name="T36" fmla="*/ 29 w 734"/>
                            <a:gd name="T37" fmla="*/ 733 h 883"/>
                            <a:gd name="T38" fmla="*/ 7 w 734"/>
                            <a:gd name="T39" fmla="*/ 658 h 883"/>
                            <a:gd name="T40" fmla="*/ 0 w 734"/>
                            <a:gd name="T41" fmla="*/ 567 h 883"/>
                            <a:gd name="T42" fmla="*/ 0 w 734"/>
                            <a:gd name="T43" fmla="*/ 567 h 883"/>
                            <a:gd name="T44" fmla="*/ 0 w 734"/>
                            <a:gd name="T45" fmla="*/ 0 h 883"/>
                            <a:gd name="T46" fmla="*/ 0 w 734"/>
                            <a:gd name="T47" fmla="*/ 0 h 883"/>
                            <a:gd name="T48" fmla="*/ 144 w 734"/>
                            <a:gd name="T49" fmla="*/ 0 h 883"/>
                            <a:gd name="T50" fmla="*/ 144 w 734"/>
                            <a:gd name="T51" fmla="*/ 0 h 883"/>
                            <a:gd name="T52" fmla="*/ 144 w 734"/>
                            <a:gd name="T53" fmla="*/ 558 h 883"/>
                            <a:gd name="T54" fmla="*/ 146 w 734"/>
                            <a:gd name="T55" fmla="*/ 597 h 883"/>
                            <a:gd name="T56" fmla="*/ 156 w 734"/>
                            <a:gd name="T57" fmla="*/ 649 h 883"/>
                            <a:gd name="T58" fmla="*/ 174 w 734"/>
                            <a:gd name="T59" fmla="*/ 691 h 883"/>
                            <a:gd name="T60" fmla="*/ 201 w 734"/>
                            <a:gd name="T61" fmla="*/ 723 h 883"/>
                            <a:gd name="T62" fmla="*/ 237 w 734"/>
                            <a:gd name="T63" fmla="*/ 746 h 883"/>
                            <a:gd name="T64" fmla="*/ 282 w 734"/>
                            <a:gd name="T65" fmla="*/ 760 h 883"/>
                            <a:gd name="T66" fmla="*/ 336 w 734"/>
                            <a:gd name="T67" fmla="*/ 765 h 883"/>
                            <a:gd name="T68" fmla="*/ 390 w 734"/>
                            <a:gd name="T69" fmla="*/ 761 h 883"/>
                            <a:gd name="T70" fmla="*/ 457 w 734"/>
                            <a:gd name="T71" fmla="*/ 744 h 883"/>
                            <a:gd name="T72" fmla="*/ 509 w 734"/>
                            <a:gd name="T73" fmla="*/ 713 h 883"/>
                            <a:gd name="T74" fmla="*/ 547 w 734"/>
                            <a:gd name="T75" fmla="*/ 667 h 883"/>
                            <a:gd name="T76" fmla="*/ 573 w 734"/>
                            <a:gd name="T77" fmla="*/ 608 h 883"/>
                            <a:gd name="T78" fmla="*/ 587 w 734"/>
                            <a:gd name="T79" fmla="*/ 536 h 883"/>
                            <a:gd name="T80" fmla="*/ 592 w 734"/>
                            <a:gd name="T81" fmla="*/ 451 h 883"/>
                            <a:gd name="T82" fmla="*/ 592 w 734"/>
                            <a:gd name="T83" fmla="*/ 451 h 883"/>
                            <a:gd name="T84" fmla="*/ 592 w 734"/>
                            <a:gd name="T85" fmla="*/ 0 h 883"/>
                            <a:gd name="T86" fmla="*/ 592 w 734"/>
                            <a:gd name="T87" fmla="*/ 0 h 883"/>
                            <a:gd name="T88" fmla="*/ 734 w 734"/>
                            <a:gd name="T89" fmla="*/ 0 h 883"/>
                            <a:gd name="T90" fmla="*/ 734 w 734"/>
                            <a:gd name="T91" fmla="*/ 0 h 883"/>
                            <a:gd name="T92" fmla="*/ 734 w 734"/>
                            <a:gd name="T93" fmla="*/ 867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4" h="883">
                              <a:moveTo>
                                <a:pt x="734" y="867"/>
                              </a:moveTo>
                              <a:lnTo>
                                <a:pt x="734" y="867"/>
                              </a:lnTo>
                              <a:lnTo>
                                <a:pt x="618" y="867"/>
                              </a:lnTo>
                              <a:lnTo>
                                <a:pt x="597" y="752"/>
                              </a:lnTo>
                              <a:lnTo>
                                <a:pt x="590" y="752"/>
                              </a:lnTo>
                              <a:cubicBezTo>
                                <a:pt x="590" y="752"/>
                                <a:pt x="581" y="765"/>
                                <a:pt x="572" y="778"/>
                              </a:cubicBezTo>
                              <a:cubicBezTo>
                                <a:pt x="562" y="789"/>
                                <a:pt x="551" y="800"/>
                                <a:pt x="539" y="811"/>
                              </a:cubicBezTo>
                              <a:cubicBezTo>
                                <a:pt x="527" y="820"/>
                                <a:pt x="514" y="829"/>
                                <a:pt x="501" y="837"/>
                              </a:cubicBezTo>
                              <a:cubicBezTo>
                                <a:pt x="487" y="845"/>
                                <a:pt x="473" y="851"/>
                                <a:pt x="459" y="857"/>
                              </a:cubicBezTo>
                              <a:cubicBezTo>
                                <a:pt x="444" y="863"/>
                                <a:pt x="429" y="868"/>
                                <a:pt x="413" y="872"/>
                              </a:cubicBezTo>
                              <a:cubicBezTo>
                                <a:pt x="397" y="875"/>
                                <a:pt x="381" y="878"/>
                                <a:pt x="365" y="880"/>
                              </a:cubicBezTo>
                              <a:cubicBezTo>
                                <a:pt x="349" y="882"/>
                                <a:pt x="332" y="883"/>
                                <a:pt x="315" y="883"/>
                              </a:cubicBezTo>
                              <a:cubicBezTo>
                                <a:pt x="315" y="883"/>
                                <a:pt x="285" y="882"/>
                                <a:pt x="256" y="880"/>
                              </a:cubicBezTo>
                              <a:cubicBezTo>
                                <a:pt x="228" y="876"/>
                                <a:pt x="202" y="871"/>
                                <a:pt x="178" y="865"/>
                              </a:cubicBezTo>
                              <a:cubicBezTo>
                                <a:pt x="155" y="856"/>
                                <a:pt x="134" y="847"/>
                                <a:pt x="114" y="835"/>
                              </a:cubicBezTo>
                              <a:cubicBezTo>
                                <a:pt x="96" y="822"/>
                                <a:pt x="79" y="808"/>
                                <a:pt x="64" y="791"/>
                              </a:cubicBezTo>
                              <a:cubicBezTo>
                                <a:pt x="51" y="774"/>
                                <a:pt x="39" y="754"/>
                                <a:pt x="29" y="733"/>
                              </a:cubicBezTo>
                              <a:cubicBezTo>
                                <a:pt x="20" y="710"/>
                                <a:pt x="13" y="685"/>
                                <a:pt x="7" y="658"/>
                              </a:cubicBezTo>
                              <a:cubicBezTo>
                                <a:pt x="3" y="630"/>
                                <a:pt x="1" y="600"/>
                                <a:pt x="0" y="567"/>
                              </a:cubicBez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558"/>
                              </a:lnTo>
                              <a:cubicBezTo>
                                <a:pt x="144" y="558"/>
                                <a:pt x="144" y="578"/>
                                <a:pt x="146" y="597"/>
                              </a:cubicBezTo>
                              <a:cubicBezTo>
                                <a:pt x="148" y="616"/>
                                <a:pt x="151" y="633"/>
                                <a:pt x="156" y="649"/>
                              </a:cubicBezTo>
                              <a:cubicBezTo>
                                <a:pt x="161" y="664"/>
                                <a:pt x="167" y="678"/>
                                <a:pt x="174" y="691"/>
                              </a:cubicBezTo>
                              <a:cubicBezTo>
                                <a:pt x="182" y="703"/>
                                <a:pt x="191" y="713"/>
                                <a:pt x="201" y="723"/>
                              </a:cubicBezTo>
                              <a:cubicBezTo>
                                <a:pt x="212" y="732"/>
                                <a:pt x="224" y="740"/>
                                <a:pt x="237" y="746"/>
                              </a:cubicBezTo>
                              <a:cubicBezTo>
                                <a:pt x="251" y="752"/>
                                <a:pt x="266" y="757"/>
                                <a:pt x="282" y="760"/>
                              </a:cubicBezTo>
                              <a:cubicBezTo>
                                <a:pt x="299" y="763"/>
                                <a:pt x="317" y="764"/>
                                <a:pt x="336" y="765"/>
                              </a:cubicBezTo>
                              <a:cubicBezTo>
                                <a:pt x="336" y="765"/>
                                <a:pt x="364" y="764"/>
                                <a:pt x="390" y="761"/>
                              </a:cubicBezTo>
                              <a:cubicBezTo>
                                <a:pt x="414" y="757"/>
                                <a:pt x="437" y="752"/>
                                <a:pt x="457" y="744"/>
                              </a:cubicBezTo>
                              <a:cubicBezTo>
                                <a:pt x="476" y="735"/>
                                <a:pt x="494" y="725"/>
                                <a:pt x="509" y="713"/>
                              </a:cubicBezTo>
                              <a:cubicBezTo>
                                <a:pt x="524" y="699"/>
                                <a:pt x="536" y="684"/>
                                <a:pt x="547" y="667"/>
                              </a:cubicBezTo>
                              <a:cubicBezTo>
                                <a:pt x="557" y="649"/>
                                <a:pt x="566" y="629"/>
                                <a:pt x="573" y="608"/>
                              </a:cubicBezTo>
                              <a:cubicBezTo>
                                <a:pt x="579" y="585"/>
                                <a:pt x="584" y="561"/>
                                <a:pt x="587" y="536"/>
                              </a:cubicBezTo>
                              <a:cubicBezTo>
                                <a:pt x="590" y="509"/>
                                <a:pt x="591" y="481"/>
                                <a:pt x="592" y="451"/>
                              </a:cubicBezTo>
                              <a:lnTo>
                                <a:pt x="592" y="0"/>
                              </a:lnTo>
                              <a:lnTo>
                                <a:pt x="734" y="0"/>
                              </a:lnTo>
                              <a:lnTo>
                                <a:pt x="734" y="867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955C" id="WS_polygon19" o:spid="_x0000_s1026" style="position:absolute;margin-left:219pt;margin-top:57.75pt;width:7.35pt;height: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" path="m734,867r,l618,867,597,752r-7,c590,752,581,765,572,778v-10,11,-21,22,-33,33c527,820,514,829,501,837v-14,8,-28,14,-42,20c444,863,429,868,413,872v-16,3,-32,6,-48,8c349,882,332,883,315,883v,,-30,-1,-59,-3c228,876,202,871,178,865v-23,-9,-44,-18,-64,-30c96,822,79,808,64,791,51,774,39,754,29,733,20,710,13,685,7,658,3,630,1,600,,567l,,144,r,558c144,558,144,578,146,597v2,19,5,36,10,52c161,664,167,678,174,691v8,12,17,22,27,32c212,732,224,740,237,746v14,6,29,11,45,14c299,763,317,764,336,765v,,28,-1,54,-4c414,757,437,752,457,744v19,-9,37,-19,52,-31c524,699,536,684,547,667v10,-18,19,-38,26,-59c579,585,584,561,587,536v3,-27,4,-55,5,-85l592,,734,r,867e" fillcolor="#054c7a" stroked="f">
                <v:stroke joinstyle="miter"/>
                <v:path o:connecttype="custom" o:connectlocs="93345,110358;93345,110358;78593,110358;78593,110358;75922,95720;75922,95720;75032,95720;72743,99030;68546,103230;63714,106540;58372,109086;52522,110995;46418,112013;40060,112395;32556,112013;22637,110104;14498,106285;8139,100685;3688,93302;890,83755;0,72172;0,72172;0,0;0,0;18313,0;18313,0;18313,71027;18567,75991;19839,82610;22128,87956;25562,92029;30140,94957;35863,96739;42730,97375;49597,96866;58118,94702;64731,90756;69564,84901;72870,77391;74651,68226;75286,57407;75286,57407;75286,0;75286,0;93345,0;93345,0;93345,110358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6 w 506"/>
                            <a:gd name="T1" fmla="*/ 10 h 883"/>
                            <a:gd name="T2" fmla="*/ 506 w 506"/>
                            <a:gd name="T3" fmla="*/ 10 h 883"/>
                            <a:gd name="T4" fmla="*/ 488 w 506"/>
                            <a:gd name="T5" fmla="*/ 141 h 883"/>
                            <a:gd name="T6" fmla="*/ 480 w 506"/>
                            <a:gd name="T7" fmla="*/ 139 h 883"/>
                            <a:gd name="T8" fmla="*/ 466 w 506"/>
                            <a:gd name="T9" fmla="*/ 136 h 883"/>
                            <a:gd name="T10" fmla="*/ 452 w 506"/>
                            <a:gd name="T11" fmla="*/ 134 h 883"/>
                            <a:gd name="T12" fmla="*/ 437 w 506"/>
                            <a:gd name="T13" fmla="*/ 132 h 883"/>
                            <a:gd name="T14" fmla="*/ 422 w 506"/>
                            <a:gd name="T15" fmla="*/ 131 h 883"/>
                            <a:gd name="T16" fmla="*/ 408 w 506"/>
                            <a:gd name="T17" fmla="*/ 130 h 883"/>
                            <a:gd name="T18" fmla="*/ 394 w 506"/>
                            <a:gd name="T19" fmla="*/ 129 h 883"/>
                            <a:gd name="T20" fmla="*/ 355 w 506"/>
                            <a:gd name="T21" fmla="*/ 133 h 883"/>
                            <a:gd name="T22" fmla="*/ 298 w 506"/>
                            <a:gd name="T23" fmla="*/ 150 h 883"/>
                            <a:gd name="T24" fmla="*/ 248 w 506"/>
                            <a:gd name="T25" fmla="*/ 182 h 883"/>
                            <a:gd name="T26" fmla="*/ 205 w 506"/>
                            <a:gd name="T27" fmla="*/ 225 h 883"/>
                            <a:gd name="T28" fmla="*/ 171 w 506"/>
                            <a:gd name="T29" fmla="*/ 281 h 883"/>
                            <a:gd name="T30" fmla="*/ 150 w 506"/>
                            <a:gd name="T31" fmla="*/ 346 h 883"/>
                            <a:gd name="T32" fmla="*/ 142 w 506"/>
                            <a:gd name="T33" fmla="*/ 420 h 883"/>
                            <a:gd name="T34" fmla="*/ 142 w 506"/>
                            <a:gd name="T35" fmla="*/ 420 h 883"/>
                            <a:gd name="T36" fmla="*/ 142 w 506"/>
                            <a:gd name="T37" fmla="*/ 883 h 883"/>
                            <a:gd name="T38" fmla="*/ 142 w 506"/>
                            <a:gd name="T39" fmla="*/ 883 h 883"/>
                            <a:gd name="T40" fmla="*/ 0 w 506"/>
                            <a:gd name="T41" fmla="*/ 883 h 883"/>
                            <a:gd name="T42" fmla="*/ 0 w 506"/>
                            <a:gd name="T43" fmla="*/ 883 h 883"/>
                            <a:gd name="T44" fmla="*/ 0 w 506"/>
                            <a:gd name="T45" fmla="*/ 16 h 883"/>
                            <a:gd name="T46" fmla="*/ 0 w 506"/>
                            <a:gd name="T47" fmla="*/ 16 h 883"/>
                            <a:gd name="T48" fmla="*/ 116 w 506"/>
                            <a:gd name="T49" fmla="*/ 16 h 883"/>
                            <a:gd name="T50" fmla="*/ 116 w 506"/>
                            <a:gd name="T51" fmla="*/ 16 h 883"/>
                            <a:gd name="T52" fmla="*/ 133 w 506"/>
                            <a:gd name="T53" fmla="*/ 175 h 883"/>
                            <a:gd name="T54" fmla="*/ 133 w 506"/>
                            <a:gd name="T55" fmla="*/ 175 h 883"/>
                            <a:gd name="T56" fmla="*/ 139 w 506"/>
                            <a:gd name="T57" fmla="*/ 175 h 883"/>
                            <a:gd name="T58" fmla="*/ 157 w 506"/>
                            <a:gd name="T59" fmla="*/ 147 h 883"/>
                            <a:gd name="T60" fmla="*/ 187 w 506"/>
                            <a:gd name="T61" fmla="*/ 107 h 883"/>
                            <a:gd name="T62" fmla="*/ 221 w 506"/>
                            <a:gd name="T63" fmla="*/ 72 h 883"/>
                            <a:gd name="T64" fmla="*/ 260 w 506"/>
                            <a:gd name="T65" fmla="*/ 42 h 883"/>
                            <a:gd name="T66" fmla="*/ 304 w 506"/>
                            <a:gd name="T67" fmla="*/ 20 h 883"/>
                            <a:gd name="T68" fmla="*/ 352 w 506"/>
                            <a:gd name="T69" fmla="*/ 5 h 883"/>
                            <a:gd name="T70" fmla="*/ 404 w 506"/>
                            <a:gd name="T71" fmla="*/ 0 h 883"/>
                            <a:gd name="T72" fmla="*/ 414 w 506"/>
                            <a:gd name="T73" fmla="*/ 0 h 883"/>
                            <a:gd name="T74" fmla="*/ 430 w 506"/>
                            <a:gd name="T75" fmla="*/ 1 h 883"/>
                            <a:gd name="T76" fmla="*/ 446 w 506"/>
                            <a:gd name="T77" fmla="*/ 2 h 883"/>
                            <a:gd name="T78" fmla="*/ 462 w 506"/>
                            <a:gd name="T79" fmla="*/ 3 h 883"/>
                            <a:gd name="T80" fmla="*/ 477 w 506"/>
                            <a:gd name="T81" fmla="*/ 5 h 883"/>
                            <a:gd name="T82" fmla="*/ 492 w 506"/>
                            <a:gd name="T83" fmla="*/ 7 h 883"/>
                            <a:gd name="T84" fmla="*/ 506 w 506"/>
                            <a:gd name="T85" fmla="*/ 1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6" h="883">
                              <a:moveTo>
                                <a:pt x="506" y="10"/>
                              </a:moveTo>
                              <a:lnTo>
                                <a:pt x="506" y="10"/>
                              </a:lnTo>
                              <a:lnTo>
                                <a:pt x="488" y="141"/>
                              </a:lnTo>
                              <a:cubicBezTo>
                                <a:pt x="488" y="141"/>
                                <a:pt x="484" y="140"/>
                                <a:pt x="480" y="139"/>
                              </a:cubicBezTo>
                              <a:cubicBezTo>
                                <a:pt x="475" y="138"/>
                                <a:pt x="471" y="137"/>
                                <a:pt x="466" y="136"/>
                              </a:cubicBezTo>
                              <a:cubicBezTo>
                                <a:pt x="461" y="135"/>
                                <a:pt x="457" y="135"/>
                                <a:pt x="452" y="134"/>
                              </a:cubicBezTo>
                              <a:cubicBezTo>
                                <a:pt x="447" y="133"/>
                                <a:pt x="442" y="133"/>
                                <a:pt x="437" y="132"/>
                              </a:cubicBezTo>
                              <a:cubicBezTo>
                                <a:pt x="432" y="132"/>
                                <a:pt x="427" y="131"/>
                                <a:pt x="422" y="131"/>
                              </a:cubicBezTo>
                              <a:cubicBezTo>
                                <a:pt x="418" y="130"/>
                                <a:pt x="413" y="130"/>
                                <a:pt x="408" y="130"/>
                              </a:cubicBezTo>
                              <a:cubicBezTo>
                                <a:pt x="403" y="130"/>
                                <a:pt x="399" y="129"/>
                                <a:pt x="394" y="129"/>
                              </a:cubicBezTo>
                              <a:cubicBezTo>
                                <a:pt x="394" y="129"/>
                                <a:pt x="375" y="130"/>
                                <a:pt x="355" y="133"/>
                              </a:cubicBezTo>
                              <a:cubicBezTo>
                                <a:pt x="336" y="137"/>
                                <a:pt x="317" y="143"/>
                                <a:pt x="298" y="150"/>
                              </a:cubicBezTo>
                              <a:cubicBezTo>
                                <a:pt x="281" y="159"/>
                                <a:pt x="264" y="170"/>
                                <a:pt x="248" y="182"/>
                              </a:cubicBezTo>
                              <a:cubicBezTo>
                                <a:pt x="232" y="195"/>
                                <a:pt x="218" y="209"/>
                                <a:pt x="205" y="225"/>
                              </a:cubicBezTo>
                              <a:cubicBezTo>
                                <a:pt x="192" y="243"/>
                                <a:pt x="181" y="261"/>
                                <a:pt x="171" y="281"/>
                              </a:cubicBezTo>
                              <a:cubicBezTo>
                                <a:pt x="163" y="301"/>
                                <a:pt x="156" y="323"/>
                                <a:pt x="150" y="346"/>
                              </a:cubicBezTo>
                              <a:cubicBezTo>
                                <a:pt x="146" y="370"/>
                                <a:pt x="143" y="395"/>
                                <a:pt x="142" y="420"/>
                              </a:cubicBezTo>
                              <a:lnTo>
                                <a:pt x="142" y="883"/>
                              </a:lnTo>
                              <a:lnTo>
                                <a:pt x="0" y="883"/>
                              </a:lnTo>
                              <a:lnTo>
                                <a:pt x="0" y="16"/>
                              </a:lnTo>
                              <a:lnTo>
                                <a:pt x="116" y="16"/>
                              </a:lnTo>
                              <a:lnTo>
                                <a:pt x="133" y="175"/>
                              </a:lnTo>
                              <a:lnTo>
                                <a:pt x="139" y="175"/>
                              </a:lnTo>
                              <a:cubicBezTo>
                                <a:pt x="139" y="175"/>
                                <a:pt x="148" y="160"/>
                                <a:pt x="157" y="147"/>
                              </a:cubicBezTo>
                              <a:cubicBezTo>
                                <a:pt x="166" y="133"/>
                                <a:pt x="176" y="120"/>
                                <a:pt x="187" y="107"/>
                              </a:cubicBezTo>
                              <a:cubicBezTo>
                                <a:pt x="198" y="95"/>
                                <a:pt x="209" y="83"/>
                                <a:pt x="221" y="72"/>
                              </a:cubicBezTo>
                              <a:cubicBezTo>
                                <a:pt x="234" y="61"/>
                                <a:pt x="247" y="52"/>
                                <a:pt x="260" y="42"/>
                              </a:cubicBezTo>
                              <a:cubicBezTo>
                                <a:pt x="274" y="34"/>
                                <a:pt x="289" y="26"/>
                                <a:pt x="304" y="20"/>
                              </a:cubicBezTo>
                              <a:cubicBezTo>
                                <a:pt x="319" y="14"/>
                                <a:pt x="335" y="9"/>
                                <a:pt x="352" y="5"/>
                              </a:cubicBezTo>
                              <a:cubicBezTo>
                                <a:pt x="369" y="2"/>
                                <a:pt x="386" y="1"/>
                                <a:pt x="404" y="0"/>
                              </a:cubicBezTo>
                              <a:cubicBezTo>
                                <a:pt x="404" y="0"/>
                                <a:pt x="409" y="0"/>
                                <a:pt x="414" y="0"/>
                              </a:cubicBezTo>
                              <a:cubicBezTo>
                                <a:pt x="419" y="0"/>
                                <a:pt x="424" y="0"/>
                                <a:pt x="430" y="1"/>
                              </a:cubicBezTo>
                              <a:cubicBezTo>
                                <a:pt x="435" y="1"/>
                                <a:pt x="440" y="1"/>
                                <a:pt x="446" y="2"/>
                              </a:cubicBezTo>
                              <a:cubicBezTo>
                                <a:pt x="451" y="2"/>
                                <a:pt x="456" y="2"/>
                                <a:pt x="462" y="3"/>
                              </a:cubicBezTo>
                              <a:cubicBezTo>
                                <a:pt x="467" y="3"/>
                                <a:pt x="472" y="4"/>
                                <a:pt x="477" y="5"/>
                              </a:cubicBezTo>
                              <a:cubicBezTo>
                                <a:pt x="482" y="5"/>
                                <a:pt x="487" y="6"/>
                                <a:pt x="492" y="7"/>
                              </a:cubicBezTo>
                              <a:cubicBezTo>
                                <a:pt x="497" y="8"/>
                                <a:pt x="502" y="9"/>
                                <a:pt x="506" y="1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9911" id="polygon2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" path="m506,10r,l488,141v,,-4,-1,-8,-2c475,138,471,137,466,136v-5,-1,-9,-1,-14,-2c447,133,442,133,437,132v-5,,-10,-1,-15,-1c418,130,413,130,408,130v-5,,-9,-1,-14,-1c394,129,375,130,355,133v-19,4,-38,10,-57,17c281,159,264,170,248,182v-16,13,-30,27,-43,43c192,243,181,261,171,281v-8,20,-15,42,-21,65c146,370,143,395,142,420r,463l,883,,16r116,l133,175r6,c139,175,148,160,157,147v9,-14,19,-27,30,-40c198,95,209,83,221,72,234,61,247,52,260,42v14,-8,29,-16,44,-22c319,14,335,9,352,5,369,2,386,1,404,v,,5,,10,c419,,424,,430,1v5,,10,,16,1c451,2,456,2,462,3v5,,10,1,15,2c482,5,487,6,492,7v5,1,10,2,14,3e">
                <v:stroke joinstyle="miter"/>
                <v:path o:connecttype="custom" o:connectlocs="635000,7191;635000,7191;612411,101399;602372,99960;584802,97803;567233,96365;548409,94926;529585,94207;512016,93488;494447,92769;445504,95646;373972,107871;311225,130883;257263,161806;214595,202078;188241,248822;178202,302039;178202,302039;178202,635000;178202,635000;0,635000;0,635000;0,11506;0,11506;145573,11506;145573,11506;166907,125849;166907,125849;174437,125849;197026,105713;234674,76948;277342,51778;326285,30204;381502,14383;441739,3596;506996,0;519545,0;539625,719;559704,1438;579783,2157;598607,3596;617431,5034;635000,7191" o:connectangles="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2902585</wp:posOffset>
                </wp:positionH>
                <wp:positionV relativeFrom="page">
                  <wp:posOffset>730885</wp:posOffset>
                </wp:positionV>
                <wp:extent cx="64135" cy="112395"/>
                <wp:effectExtent l="6985" t="6985" r="5080" b="4445"/>
                <wp:wrapNone/>
                <wp:docPr id="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12395"/>
                        </a:xfrm>
                        <a:custGeom>
                          <a:avLst/>
                          <a:gdLst>
                            <a:gd name="T0" fmla="*/ 506 w 506"/>
                            <a:gd name="T1" fmla="*/ 10 h 883"/>
                            <a:gd name="T2" fmla="*/ 506 w 506"/>
                            <a:gd name="T3" fmla="*/ 10 h 883"/>
                            <a:gd name="T4" fmla="*/ 488 w 506"/>
                            <a:gd name="T5" fmla="*/ 141 h 883"/>
                            <a:gd name="T6" fmla="*/ 480 w 506"/>
                            <a:gd name="T7" fmla="*/ 139 h 883"/>
                            <a:gd name="T8" fmla="*/ 466 w 506"/>
                            <a:gd name="T9" fmla="*/ 136 h 883"/>
                            <a:gd name="T10" fmla="*/ 452 w 506"/>
                            <a:gd name="T11" fmla="*/ 134 h 883"/>
                            <a:gd name="T12" fmla="*/ 437 w 506"/>
                            <a:gd name="T13" fmla="*/ 132 h 883"/>
                            <a:gd name="T14" fmla="*/ 422 w 506"/>
                            <a:gd name="T15" fmla="*/ 131 h 883"/>
                            <a:gd name="T16" fmla="*/ 408 w 506"/>
                            <a:gd name="T17" fmla="*/ 130 h 883"/>
                            <a:gd name="T18" fmla="*/ 394 w 506"/>
                            <a:gd name="T19" fmla="*/ 129 h 883"/>
                            <a:gd name="T20" fmla="*/ 355 w 506"/>
                            <a:gd name="T21" fmla="*/ 133 h 883"/>
                            <a:gd name="T22" fmla="*/ 298 w 506"/>
                            <a:gd name="T23" fmla="*/ 150 h 883"/>
                            <a:gd name="T24" fmla="*/ 248 w 506"/>
                            <a:gd name="T25" fmla="*/ 182 h 883"/>
                            <a:gd name="T26" fmla="*/ 205 w 506"/>
                            <a:gd name="T27" fmla="*/ 225 h 883"/>
                            <a:gd name="T28" fmla="*/ 171 w 506"/>
                            <a:gd name="T29" fmla="*/ 281 h 883"/>
                            <a:gd name="T30" fmla="*/ 150 w 506"/>
                            <a:gd name="T31" fmla="*/ 346 h 883"/>
                            <a:gd name="T32" fmla="*/ 142 w 506"/>
                            <a:gd name="T33" fmla="*/ 420 h 883"/>
                            <a:gd name="T34" fmla="*/ 142 w 506"/>
                            <a:gd name="T35" fmla="*/ 420 h 883"/>
                            <a:gd name="T36" fmla="*/ 142 w 506"/>
                            <a:gd name="T37" fmla="*/ 883 h 883"/>
                            <a:gd name="T38" fmla="*/ 142 w 506"/>
                            <a:gd name="T39" fmla="*/ 883 h 883"/>
                            <a:gd name="T40" fmla="*/ 0 w 506"/>
                            <a:gd name="T41" fmla="*/ 883 h 883"/>
                            <a:gd name="T42" fmla="*/ 0 w 506"/>
                            <a:gd name="T43" fmla="*/ 883 h 883"/>
                            <a:gd name="T44" fmla="*/ 0 w 506"/>
                            <a:gd name="T45" fmla="*/ 16 h 883"/>
                            <a:gd name="T46" fmla="*/ 0 w 506"/>
                            <a:gd name="T47" fmla="*/ 16 h 883"/>
                            <a:gd name="T48" fmla="*/ 116 w 506"/>
                            <a:gd name="T49" fmla="*/ 16 h 883"/>
                            <a:gd name="T50" fmla="*/ 116 w 506"/>
                            <a:gd name="T51" fmla="*/ 16 h 883"/>
                            <a:gd name="T52" fmla="*/ 133 w 506"/>
                            <a:gd name="T53" fmla="*/ 175 h 883"/>
                            <a:gd name="T54" fmla="*/ 133 w 506"/>
                            <a:gd name="T55" fmla="*/ 175 h 883"/>
                            <a:gd name="T56" fmla="*/ 139 w 506"/>
                            <a:gd name="T57" fmla="*/ 175 h 883"/>
                            <a:gd name="T58" fmla="*/ 157 w 506"/>
                            <a:gd name="T59" fmla="*/ 147 h 883"/>
                            <a:gd name="T60" fmla="*/ 187 w 506"/>
                            <a:gd name="T61" fmla="*/ 107 h 883"/>
                            <a:gd name="T62" fmla="*/ 221 w 506"/>
                            <a:gd name="T63" fmla="*/ 72 h 883"/>
                            <a:gd name="T64" fmla="*/ 260 w 506"/>
                            <a:gd name="T65" fmla="*/ 42 h 883"/>
                            <a:gd name="T66" fmla="*/ 304 w 506"/>
                            <a:gd name="T67" fmla="*/ 20 h 883"/>
                            <a:gd name="T68" fmla="*/ 352 w 506"/>
                            <a:gd name="T69" fmla="*/ 5 h 883"/>
                            <a:gd name="T70" fmla="*/ 404 w 506"/>
                            <a:gd name="T71" fmla="*/ 0 h 883"/>
                            <a:gd name="T72" fmla="*/ 414 w 506"/>
                            <a:gd name="T73" fmla="*/ 0 h 883"/>
                            <a:gd name="T74" fmla="*/ 430 w 506"/>
                            <a:gd name="T75" fmla="*/ 1 h 883"/>
                            <a:gd name="T76" fmla="*/ 446 w 506"/>
                            <a:gd name="T77" fmla="*/ 2 h 883"/>
                            <a:gd name="T78" fmla="*/ 462 w 506"/>
                            <a:gd name="T79" fmla="*/ 3 h 883"/>
                            <a:gd name="T80" fmla="*/ 477 w 506"/>
                            <a:gd name="T81" fmla="*/ 5 h 883"/>
                            <a:gd name="T82" fmla="*/ 492 w 506"/>
                            <a:gd name="T83" fmla="*/ 7 h 883"/>
                            <a:gd name="T84" fmla="*/ 506 w 506"/>
                            <a:gd name="T85" fmla="*/ 1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6" h="883">
                              <a:moveTo>
                                <a:pt x="506" y="10"/>
                              </a:moveTo>
                              <a:lnTo>
                                <a:pt x="506" y="10"/>
                              </a:lnTo>
                              <a:lnTo>
                                <a:pt x="488" y="141"/>
                              </a:lnTo>
                              <a:cubicBezTo>
                                <a:pt x="488" y="141"/>
                                <a:pt x="484" y="140"/>
                                <a:pt x="480" y="139"/>
                              </a:cubicBezTo>
                              <a:cubicBezTo>
                                <a:pt x="475" y="138"/>
                                <a:pt x="471" y="137"/>
                                <a:pt x="466" y="136"/>
                              </a:cubicBezTo>
                              <a:cubicBezTo>
                                <a:pt x="461" y="135"/>
                                <a:pt x="457" y="135"/>
                                <a:pt x="452" y="134"/>
                              </a:cubicBezTo>
                              <a:cubicBezTo>
                                <a:pt x="447" y="133"/>
                                <a:pt x="442" y="133"/>
                                <a:pt x="437" y="132"/>
                              </a:cubicBezTo>
                              <a:cubicBezTo>
                                <a:pt x="432" y="132"/>
                                <a:pt x="427" y="131"/>
                                <a:pt x="422" y="131"/>
                              </a:cubicBezTo>
                              <a:cubicBezTo>
                                <a:pt x="418" y="130"/>
                                <a:pt x="413" y="130"/>
                                <a:pt x="408" y="130"/>
                              </a:cubicBezTo>
                              <a:cubicBezTo>
                                <a:pt x="403" y="130"/>
                                <a:pt x="399" y="129"/>
                                <a:pt x="394" y="129"/>
                              </a:cubicBezTo>
                              <a:cubicBezTo>
                                <a:pt x="394" y="129"/>
                                <a:pt x="375" y="130"/>
                                <a:pt x="355" y="133"/>
                              </a:cubicBezTo>
                              <a:cubicBezTo>
                                <a:pt x="336" y="137"/>
                                <a:pt x="317" y="143"/>
                                <a:pt x="298" y="150"/>
                              </a:cubicBezTo>
                              <a:cubicBezTo>
                                <a:pt x="281" y="159"/>
                                <a:pt x="264" y="170"/>
                                <a:pt x="248" y="182"/>
                              </a:cubicBezTo>
                              <a:cubicBezTo>
                                <a:pt x="232" y="195"/>
                                <a:pt x="218" y="209"/>
                                <a:pt x="205" y="225"/>
                              </a:cubicBezTo>
                              <a:cubicBezTo>
                                <a:pt x="192" y="243"/>
                                <a:pt x="181" y="261"/>
                                <a:pt x="171" y="281"/>
                              </a:cubicBezTo>
                              <a:cubicBezTo>
                                <a:pt x="163" y="301"/>
                                <a:pt x="156" y="323"/>
                                <a:pt x="150" y="346"/>
                              </a:cubicBezTo>
                              <a:cubicBezTo>
                                <a:pt x="146" y="370"/>
                                <a:pt x="143" y="395"/>
                                <a:pt x="142" y="420"/>
                              </a:cubicBezTo>
                              <a:lnTo>
                                <a:pt x="142" y="883"/>
                              </a:lnTo>
                              <a:lnTo>
                                <a:pt x="0" y="883"/>
                              </a:lnTo>
                              <a:lnTo>
                                <a:pt x="0" y="16"/>
                              </a:lnTo>
                              <a:lnTo>
                                <a:pt x="116" y="16"/>
                              </a:lnTo>
                              <a:lnTo>
                                <a:pt x="133" y="175"/>
                              </a:lnTo>
                              <a:lnTo>
                                <a:pt x="139" y="175"/>
                              </a:lnTo>
                              <a:cubicBezTo>
                                <a:pt x="139" y="175"/>
                                <a:pt x="148" y="160"/>
                                <a:pt x="157" y="147"/>
                              </a:cubicBezTo>
                              <a:cubicBezTo>
                                <a:pt x="166" y="133"/>
                                <a:pt x="176" y="120"/>
                                <a:pt x="187" y="107"/>
                              </a:cubicBezTo>
                              <a:cubicBezTo>
                                <a:pt x="198" y="95"/>
                                <a:pt x="209" y="83"/>
                                <a:pt x="221" y="72"/>
                              </a:cubicBezTo>
                              <a:cubicBezTo>
                                <a:pt x="234" y="61"/>
                                <a:pt x="247" y="52"/>
                                <a:pt x="260" y="42"/>
                              </a:cubicBezTo>
                              <a:cubicBezTo>
                                <a:pt x="274" y="34"/>
                                <a:pt x="289" y="26"/>
                                <a:pt x="304" y="20"/>
                              </a:cubicBezTo>
                              <a:cubicBezTo>
                                <a:pt x="319" y="14"/>
                                <a:pt x="335" y="9"/>
                                <a:pt x="352" y="5"/>
                              </a:cubicBezTo>
                              <a:cubicBezTo>
                                <a:pt x="369" y="2"/>
                                <a:pt x="386" y="1"/>
                                <a:pt x="404" y="0"/>
                              </a:cubicBezTo>
                              <a:cubicBezTo>
                                <a:pt x="404" y="0"/>
                                <a:pt x="409" y="0"/>
                                <a:pt x="414" y="0"/>
                              </a:cubicBezTo>
                              <a:cubicBezTo>
                                <a:pt x="419" y="0"/>
                                <a:pt x="424" y="0"/>
                                <a:pt x="430" y="1"/>
                              </a:cubicBezTo>
                              <a:cubicBezTo>
                                <a:pt x="435" y="1"/>
                                <a:pt x="440" y="1"/>
                                <a:pt x="446" y="2"/>
                              </a:cubicBezTo>
                              <a:cubicBezTo>
                                <a:pt x="451" y="2"/>
                                <a:pt x="456" y="2"/>
                                <a:pt x="462" y="3"/>
                              </a:cubicBezTo>
                              <a:cubicBezTo>
                                <a:pt x="467" y="3"/>
                                <a:pt x="472" y="4"/>
                                <a:pt x="477" y="5"/>
                              </a:cubicBezTo>
                              <a:cubicBezTo>
                                <a:pt x="482" y="5"/>
                                <a:pt x="487" y="6"/>
                                <a:pt x="492" y="7"/>
                              </a:cubicBezTo>
                              <a:cubicBezTo>
                                <a:pt x="497" y="8"/>
                                <a:pt x="502" y="9"/>
                                <a:pt x="506" y="10"/>
                              </a:cubicBez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735E" id="WS_polygon20" o:spid="_x0000_s1026" style="position:absolute;margin-left:228.55pt;margin-top:57.55pt;width:5.05pt;height: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6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" path="m506,10r,l488,141v,,-4,-1,-8,-2c475,138,471,137,466,136v-5,-1,-9,-1,-14,-2c447,133,442,133,437,132v-5,,-10,-1,-15,-1c418,130,413,130,408,130v-5,,-9,-1,-14,-1c394,129,375,130,355,133v-19,4,-38,10,-57,17c281,159,264,170,248,182v-16,13,-30,27,-43,43c192,243,181,261,171,281v-8,20,-15,42,-21,65c146,370,143,395,142,420r,463l,883,,16r116,l133,175r6,c139,175,148,160,157,147v9,-14,19,-27,30,-40c198,95,209,83,221,72,234,61,247,52,260,42v14,-8,29,-16,44,-22c319,14,335,9,352,5,369,2,386,1,404,v,,5,,10,c419,,424,,430,1v5,,10,,16,1c451,2,456,2,462,3v5,,10,1,15,2c482,5,487,6,492,7v5,1,10,2,14,3e" fillcolor="#054c7a" stroked="f">
                <v:stroke joinstyle="miter"/>
                <v:path o:connecttype="custom" o:connectlocs="64135,1273;64135,1273;61854,17948;60840,17693;59065,17311;57291,17057;55389,16802;53488,16675;51714,16547;49939,16420;44996,16929;37771,19093;31434,23166;25984,28640;21674,35768;19012,44042;17998,53461;17998,53461;17998,112395;17998,112395;0,112395;0,112395;0,2037;0,2037;14703,2037;14703,2037;16858,22275;16858,22275;17618,22275;19900,18711;23702,13620;28012,9165;32955,5346;38532,2546;44616,636;51207,0;52474,0;54502,127;56530,255;58558,382;60459,636;62361,891;64135,1273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36"/>
                            <a:gd name="T1" fmla="*/ 454 h 899"/>
                            <a:gd name="T2" fmla="*/ 5 w 636"/>
                            <a:gd name="T3" fmla="*/ 364 h 899"/>
                            <a:gd name="T4" fmla="*/ 31 w 636"/>
                            <a:gd name="T5" fmla="*/ 248 h 899"/>
                            <a:gd name="T6" fmla="*/ 76 w 636"/>
                            <a:gd name="T7" fmla="*/ 156 h 899"/>
                            <a:gd name="T8" fmla="*/ 138 w 636"/>
                            <a:gd name="T9" fmla="*/ 86 h 899"/>
                            <a:gd name="T10" fmla="*/ 216 w 636"/>
                            <a:gd name="T11" fmla="*/ 38 h 899"/>
                            <a:gd name="T12" fmla="*/ 306 w 636"/>
                            <a:gd name="T13" fmla="*/ 9 h 899"/>
                            <a:gd name="T14" fmla="*/ 406 w 636"/>
                            <a:gd name="T15" fmla="*/ 0 h 899"/>
                            <a:gd name="T16" fmla="*/ 432 w 636"/>
                            <a:gd name="T17" fmla="*/ 1 h 899"/>
                            <a:gd name="T18" fmla="*/ 471 w 636"/>
                            <a:gd name="T19" fmla="*/ 4 h 899"/>
                            <a:gd name="T20" fmla="*/ 510 w 636"/>
                            <a:gd name="T21" fmla="*/ 9 h 899"/>
                            <a:gd name="T22" fmla="*/ 546 w 636"/>
                            <a:gd name="T23" fmla="*/ 16 h 899"/>
                            <a:gd name="T24" fmla="*/ 580 w 636"/>
                            <a:gd name="T25" fmla="*/ 25 h 899"/>
                            <a:gd name="T26" fmla="*/ 610 w 636"/>
                            <a:gd name="T27" fmla="*/ 36 h 899"/>
                            <a:gd name="T28" fmla="*/ 635 w 636"/>
                            <a:gd name="T29" fmla="*/ 47 h 899"/>
                            <a:gd name="T30" fmla="*/ 635 w 636"/>
                            <a:gd name="T31" fmla="*/ 47 h 899"/>
                            <a:gd name="T32" fmla="*/ 590 w 636"/>
                            <a:gd name="T33" fmla="*/ 165 h 899"/>
                            <a:gd name="T34" fmla="*/ 574 w 636"/>
                            <a:gd name="T35" fmla="*/ 159 h 899"/>
                            <a:gd name="T36" fmla="*/ 547 w 636"/>
                            <a:gd name="T37" fmla="*/ 150 h 899"/>
                            <a:gd name="T38" fmla="*/ 519 w 636"/>
                            <a:gd name="T39" fmla="*/ 142 h 899"/>
                            <a:gd name="T40" fmla="*/ 489 w 636"/>
                            <a:gd name="T41" fmla="*/ 135 h 899"/>
                            <a:gd name="T42" fmla="*/ 460 w 636"/>
                            <a:gd name="T43" fmla="*/ 130 h 899"/>
                            <a:gd name="T44" fmla="*/ 430 w 636"/>
                            <a:gd name="T45" fmla="*/ 126 h 899"/>
                            <a:gd name="T46" fmla="*/ 403 w 636"/>
                            <a:gd name="T47" fmla="*/ 124 h 899"/>
                            <a:gd name="T48" fmla="*/ 353 w 636"/>
                            <a:gd name="T49" fmla="*/ 128 h 899"/>
                            <a:gd name="T50" fmla="*/ 290 w 636"/>
                            <a:gd name="T51" fmla="*/ 145 h 899"/>
                            <a:gd name="T52" fmla="*/ 238 w 636"/>
                            <a:gd name="T53" fmla="*/ 178 h 899"/>
                            <a:gd name="T54" fmla="*/ 198 w 636"/>
                            <a:gd name="T55" fmla="*/ 225 h 899"/>
                            <a:gd name="T56" fmla="*/ 170 w 636"/>
                            <a:gd name="T57" fmla="*/ 286 h 899"/>
                            <a:gd name="T58" fmla="*/ 153 w 636"/>
                            <a:gd name="T59" fmla="*/ 362 h 899"/>
                            <a:gd name="T60" fmla="*/ 147 w 636"/>
                            <a:gd name="T61" fmla="*/ 453 h 899"/>
                            <a:gd name="T62" fmla="*/ 150 w 636"/>
                            <a:gd name="T63" fmla="*/ 513 h 899"/>
                            <a:gd name="T64" fmla="*/ 163 w 636"/>
                            <a:gd name="T65" fmla="*/ 591 h 899"/>
                            <a:gd name="T66" fmla="*/ 187 w 636"/>
                            <a:gd name="T67" fmla="*/ 657 h 899"/>
                            <a:gd name="T68" fmla="*/ 223 w 636"/>
                            <a:gd name="T69" fmla="*/ 708 h 899"/>
                            <a:gd name="T70" fmla="*/ 269 w 636"/>
                            <a:gd name="T71" fmla="*/ 746 h 899"/>
                            <a:gd name="T72" fmla="*/ 326 w 636"/>
                            <a:gd name="T73" fmla="*/ 769 h 899"/>
                            <a:gd name="T74" fmla="*/ 395 w 636"/>
                            <a:gd name="T75" fmla="*/ 776 h 899"/>
                            <a:gd name="T76" fmla="*/ 416 w 636"/>
                            <a:gd name="T77" fmla="*/ 776 h 899"/>
                            <a:gd name="T78" fmla="*/ 447 w 636"/>
                            <a:gd name="T79" fmla="*/ 773 h 899"/>
                            <a:gd name="T80" fmla="*/ 477 w 636"/>
                            <a:gd name="T81" fmla="*/ 769 h 899"/>
                            <a:gd name="T82" fmla="*/ 506 w 636"/>
                            <a:gd name="T83" fmla="*/ 763 h 899"/>
                            <a:gd name="T84" fmla="*/ 534 w 636"/>
                            <a:gd name="T85" fmla="*/ 755 h 899"/>
                            <a:gd name="T86" fmla="*/ 561 w 636"/>
                            <a:gd name="T87" fmla="*/ 745 h 899"/>
                            <a:gd name="T88" fmla="*/ 587 w 636"/>
                            <a:gd name="T89" fmla="*/ 734 h 899"/>
                            <a:gd name="T90" fmla="*/ 587 w 636"/>
                            <a:gd name="T91" fmla="*/ 734 h 899"/>
                            <a:gd name="T92" fmla="*/ 631 w 636"/>
                            <a:gd name="T93" fmla="*/ 847 h 899"/>
                            <a:gd name="T94" fmla="*/ 615 w 636"/>
                            <a:gd name="T95" fmla="*/ 856 h 899"/>
                            <a:gd name="T96" fmla="*/ 587 w 636"/>
                            <a:gd name="T97" fmla="*/ 868 h 899"/>
                            <a:gd name="T98" fmla="*/ 556 w 636"/>
                            <a:gd name="T99" fmla="*/ 879 h 899"/>
                            <a:gd name="T100" fmla="*/ 520 w 636"/>
                            <a:gd name="T101" fmla="*/ 887 h 899"/>
                            <a:gd name="T102" fmla="*/ 481 w 636"/>
                            <a:gd name="T103" fmla="*/ 894 h 899"/>
                            <a:gd name="T104" fmla="*/ 440 w 636"/>
                            <a:gd name="T105" fmla="*/ 898 h 899"/>
                            <a:gd name="T106" fmla="*/ 396 w 636"/>
                            <a:gd name="T107" fmla="*/ 899 h 899"/>
                            <a:gd name="T108" fmla="*/ 329 w 636"/>
                            <a:gd name="T109" fmla="*/ 895 h 899"/>
                            <a:gd name="T110" fmla="*/ 237 w 636"/>
                            <a:gd name="T111" fmla="*/ 873 h 899"/>
                            <a:gd name="T112" fmla="*/ 157 w 636"/>
                            <a:gd name="T113" fmla="*/ 831 h 899"/>
                            <a:gd name="T114" fmla="*/ 91 w 636"/>
                            <a:gd name="T115" fmla="*/ 769 h 899"/>
                            <a:gd name="T116" fmla="*/ 42 w 636"/>
                            <a:gd name="T117" fmla="*/ 686 h 899"/>
                            <a:gd name="T118" fmla="*/ 11 w 636"/>
                            <a:gd name="T119" fmla="*/ 581 h 899"/>
                            <a:gd name="T120" fmla="*/ 0 w 636"/>
                            <a:gd name="T121" fmla="*/ 454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6" h="899">
                              <a:moveTo>
                                <a:pt x="0" y="454"/>
                              </a:moveTo>
                              <a:cubicBezTo>
                                <a:pt x="0" y="454"/>
                                <a:pt x="1" y="408"/>
                                <a:pt x="5" y="364"/>
                              </a:cubicBezTo>
                              <a:cubicBezTo>
                                <a:pt x="11" y="323"/>
                                <a:pt x="20" y="284"/>
                                <a:pt x="31" y="248"/>
                              </a:cubicBezTo>
                              <a:cubicBezTo>
                                <a:pt x="44" y="215"/>
                                <a:pt x="59" y="184"/>
                                <a:pt x="76" y="156"/>
                              </a:cubicBezTo>
                              <a:cubicBezTo>
                                <a:pt x="95" y="130"/>
                                <a:pt x="116" y="107"/>
                                <a:pt x="138" y="86"/>
                              </a:cubicBezTo>
                              <a:cubicBezTo>
                                <a:pt x="162" y="68"/>
                                <a:pt x="188" y="52"/>
                                <a:pt x="216" y="38"/>
                              </a:cubicBezTo>
                              <a:cubicBezTo>
                                <a:pt x="244" y="26"/>
                                <a:pt x="274" y="17"/>
                                <a:pt x="306" y="9"/>
                              </a:cubicBezTo>
                              <a:cubicBezTo>
                                <a:pt x="338" y="4"/>
                                <a:pt x="371" y="1"/>
                                <a:pt x="406" y="0"/>
                              </a:cubicBezTo>
                              <a:cubicBezTo>
                                <a:pt x="406" y="0"/>
                                <a:pt x="419" y="0"/>
                                <a:pt x="432" y="1"/>
                              </a:cubicBezTo>
                              <a:cubicBezTo>
                                <a:pt x="445" y="1"/>
                                <a:pt x="458" y="2"/>
                                <a:pt x="471" y="4"/>
                              </a:cubicBezTo>
                              <a:cubicBezTo>
                                <a:pt x="484" y="5"/>
                                <a:pt x="497" y="7"/>
                                <a:pt x="510" y="9"/>
                              </a:cubicBezTo>
                              <a:cubicBezTo>
                                <a:pt x="522" y="11"/>
                                <a:pt x="534" y="14"/>
                                <a:pt x="546" y="16"/>
                              </a:cubicBezTo>
                              <a:cubicBezTo>
                                <a:pt x="557" y="19"/>
                                <a:pt x="569" y="22"/>
                                <a:pt x="580" y="25"/>
                              </a:cubicBezTo>
                              <a:cubicBezTo>
                                <a:pt x="590" y="29"/>
                                <a:pt x="600" y="32"/>
                                <a:pt x="610" y="36"/>
                              </a:cubicBezTo>
                              <a:cubicBezTo>
                                <a:pt x="619" y="39"/>
                                <a:pt x="627" y="43"/>
                                <a:pt x="635" y="47"/>
                              </a:cubicBezTo>
                              <a:lnTo>
                                <a:pt x="590" y="165"/>
                              </a:lnTo>
                              <a:cubicBezTo>
                                <a:pt x="590" y="165"/>
                                <a:pt x="582" y="162"/>
                                <a:pt x="574" y="159"/>
                              </a:cubicBezTo>
                              <a:cubicBezTo>
                                <a:pt x="565" y="156"/>
                                <a:pt x="557" y="153"/>
                                <a:pt x="547" y="150"/>
                              </a:cubicBezTo>
                              <a:cubicBezTo>
                                <a:pt x="538" y="148"/>
                                <a:pt x="529" y="145"/>
                                <a:pt x="519" y="142"/>
                              </a:cubicBezTo>
                              <a:cubicBezTo>
                                <a:pt x="509" y="140"/>
                                <a:pt x="499" y="137"/>
                                <a:pt x="489" y="135"/>
                              </a:cubicBezTo>
                              <a:cubicBezTo>
                                <a:pt x="480" y="133"/>
                                <a:pt x="470" y="131"/>
                                <a:pt x="460" y="130"/>
                              </a:cubicBezTo>
                              <a:cubicBezTo>
                                <a:pt x="450" y="128"/>
                                <a:pt x="440" y="127"/>
                                <a:pt x="430" y="126"/>
                              </a:cubicBezTo>
                              <a:cubicBezTo>
                                <a:pt x="421" y="125"/>
                                <a:pt x="412" y="125"/>
                                <a:pt x="403" y="124"/>
                              </a:cubicBezTo>
                              <a:cubicBezTo>
                                <a:pt x="403" y="124"/>
                                <a:pt x="377" y="125"/>
                                <a:pt x="353" y="128"/>
                              </a:cubicBezTo>
                              <a:cubicBezTo>
                                <a:pt x="331" y="132"/>
                                <a:pt x="310" y="138"/>
                                <a:pt x="290" y="145"/>
                              </a:cubicBezTo>
                              <a:cubicBezTo>
                                <a:pt x="271" y="154"/>
                                <a:pt x="254" y="165"/>
                                <a:pt x="238" y="178"/>
                              </a:cubicBezTo>
                              <a:cubicBezTo>
                                <a:pt x="223" y="192"/>
                                <a:pt x="210" y="207"/>
                                <a:pt x="198" y="225"/>
                              </a:cubicBezTo>
                              <a:cubicBezTo>
                                <a:pt x="187" y="244"/>
                                <a:pt x="178" y="264"/>
                                <a:pt x="170" y="286"/>
                              </a:cubicBezTo>
                              <a:cubicBezTo>
                                <a:pt x="163" y="310"/>
                                <a:pt x="157" y="335"/>
                                <a:pt x="153" y="362"/>
                              </a:cubicBezTo>
                              <a:cubicBezTo>
                                <a:pt x="150" y="391"/>
                                <a:pt x="148" y="421"/>
                                <a:pt x="147" y="453"/>
                              </a:cubicBezTo>
                              <a:cubicBezTo>
                                <a:pt x="147" y="453"/>
                                <a:pt x="148" y="483"/>
                                <a:pt x="150" y="513"/>
                              </a:cubicBezTo>
                              <a:cubicBezTo>
                                <a:pt x="153" y="540"/>
                                <a:pt x="157" y="567"/>
                                <a:pt x="163" y="591"/>
                              </a:cubicBezTo>
                              <a:cubicBezTo>
                                <a:pt x="170" y="615"/>
                                <a:pt x="178" y="636"/>
                                <a:pt x="187" y="657"/>
                              </a:cubicBezTo>
                              <a:cubicBezTo>
                                <a:pt x="198" y="676"/>
                                <a:pt x="210" y="693"/>
                                <a:pt x="223" y="708"/>
                              </a:cubicBezTo>
                              <a:cubicBezTo>
                                <a:pt x="237" y="722"/>
                                <a:pt x="252" y="735"/>
                                <a:pt x="269" y="746"/>
                              </a:cubicBezTo>
                              <a:cubicBezTo>
                                <a:pt x="287" y="755"/>
                                <a:pt x="306" y="763"/>
                                <a:pt x="326" y="769"/>
                              </a:cubicBezTo>
                              <a:cubicBezTo>
                                <a:pt x="348" y="773"/>
                                <a:pt x="371" y="775"/>
                                <a:pt x="395" y="776"/>
                              </a:cubicBezTo>
                              <a:cubicBezTo>
                                <a:pt x="395" y="776"/>
                                <a:pt x="405" y="776"/>
                                <a:pt x="416" y="776"/>
                              </a:cubicBezTo>
                              <a:cubicBezTo>
                                <a:pt x="427" y="775"/>
                                <a:pt x="437" y="774"/>
                                <a:pt x="447" y="773"/>
                              </a:cubicBezTo>
                              <a:cubicBezTo>
                                <a:pt x="457" y="772"/>
                                <a:pt x="468" y="771"/>
                                <a:pt x="477" y="769"/>
                              </a:cubicBezTo>
                              <a:cubicBezTo>
                                <a:pt x="487" y="767"/>
                                <a:pt x="497" y="765"/>
                                <a:pt x="506" y="763"/>
                              </a:cubicBezTo>
                              <a:cubicBezTo>
                                <a:pt x="516" y="760"/>
                                <a:pt x="525" y="757"/>
                                <a:pt x="534" y="755"/>
                              </a:cubicBezTo>
                              <a:cubicBezTo>
                                <a:pt x="543" y="752"/>
                                <a:pt x="552" y="748"/>
                                <a:pt x="561" y="745"/>
                              </a:cubicBezTo>
                              <a:cubicBezTo>
                                <a:pt x="570" y="742"/>
                                <a:pt x="578" y="738"/>
                                <a:pt x="587" y="734"/>
                              </a:cubicBezTo>
                              <a:lnTo>
                                <a:pt x="631" y="847"/>
                              </a:lnTo>
                              <a:cubicBezTo>
                                <a:pt x="631" y="847"/>
                                <a:pt x="623" y="852"/>
                                <a:pt x="615" y="856"/>
                              </a:cubicBezTo>
                              <a:cubicBezTo>
                                <a:pt x="606" y="860"/>
                                <a:pt x="597" y="864"/>
                                <a:pt x="587" y="868"/>
                              </a:cubicBezTo>
                              <a:cubicBezTo>
                                <a:pt x="577" y="872"/>
                                <a:pt x="567" y="876"/>
                                <a:pt x="556" y="879"/>
                              </a:cubicBezTo>
                              <a:cubicBezTo>
                                <a:pt x="544" y="882"/>
                                <a:pt x="532" y="885"/>
                                <a:pt x="520" y="887"/>
                              </a:cubicBezTo>
                              <a:cubicBezTo>
                                <a:pt x="507" y="890"/>
                                <a:pt x="494" y="892"/>
                                <a:pt x="481" y="894"/>
                              </a:cubicBezTo>
                              <a:cubicBezTo>
                                <a:pt x="468" y="895"/>
                                <a:pt x="454" y="897"/>
                                <a:pt x="440" y="898"/>
                              </a:cubicBezTo>
                              <a:cubicBezTo>
                                <a:pt x="425" y="898"/>
                                <a:pt x="411" y="899"/>
                                <a:pt x="396" y="899"/>
                              </a:cubicBezTo>
                              <a:cubicBezTo>
                                <a:pt x="396" y="899"/>
                                <a:pt x="362" y="898"/>
                                <a:pt x="329" y="895"/>
                              </a:cubicBezTo>
                              <a:cubicBezTo>
                                <a:pt x="297" y="890"/>
                                <a:pt x="266" y="882"/>
                                <a:pt x="237" y="873"/>
                              </a:cubicBezTo>
                              <a:cubicBezTo>
                                <a:pt x="209" y="861"/>
                                <a:pt x="182" y="847"/>
                                <a:pt x="157" y="831"/>
                              </a:cubicBezTo>
                              <a:cubicBezTo>
                                <a:pt x="133" y="813"/>
                                <a:pt x="111" y="792"/>
                                <a:pt x="91" y="769"/>
                              </a:cubicBezTo>
                              <a:cubicBezTo>
                                <a:pt x="73" y="744"/>
                                <a:pt x="56" y="716"/>
                                <a:pt x="42" y="686"/>
                              </a:cubicBezTo>
                              <a:cubicBezTo>
                                <a:pt x="29" y="653"/>
                                <a:pt x="19" y="619"/>
                                <a:pt x="11" y="581"/>
                              </a:cubicBezTo>
                              <a:cubicBezTo>
                                <a:pt x="5" y="542"/>
                                <a:pt x="1" y="499"/>
                                <a:pt x="0" y="45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E663" id="polygon2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" path="m,454v,,1,-46,5,-90c11,323,20,284,31,248,44,215,59,184,76,156v19,-26,40,-49,62,-70c162,68,188,52,216,38,244,26,274,17,306,9,338,4,371,1,406,v,,13,,26,1c445,1,458,2,471,4v13,1,26,3,39,5c522,11,534,14,546,16v11,3,23,6,34,9c590,29,600,32,610,36v9,3,17,7,25,11l590,165v,,-8,-3,-16,-6c565,156,557,153,547,150v-9,-2,-18,-5,-28,-8c509,140,499,137,489,135v-9,-2,-19,-4,-29,-5c450,128,440,127,430,126v-9,-1,-18,-1,-27,-2c403,124,377,125,353,128v-22,4,-43,10,-63,17c271,154,254,165,238,178v-15,14,-28,29,-40,47c187,244,178,264,170,286v-7,24,-13,49,-17,76c150,391,148,421,147,453v,,1,30,3,60c153,540,157,567,163,591v7,24,15,45,24,66c198,676,210,693,223,708v14,14,29,27,46,38c287,755,306,763,326,769v22,4,45,6,69,7c395,776,405,776,416,776v11,-1,21,-2,31,-3c457,772,468,771,477,769v10,-2,20,-4,29,-6c516,760,525,757,534,755v9,-3,18,-7,27,-10c570,742,578,738,587,734r44,113c631,847,623,852,615,856v-9,4,-18,8,-28,12c577,872,567,876,556,879v-12,3,-24,6,-36,8c507,890,494,892,481,894v-13,1,-27,3,-41,4c425,898,411,899,396,899v,,-34,-1,-67,-4c297,890,266,882,237,873,209,861,182,847,157,831,133,813,111,792,91,769,73,744,56,716,42,686,29,653,19,619,11,581,5,542,1,499,,454e">
                <v:stroke joinstyle="miter"/>
                <v:path o:connecttype="custom" o:connectlocs="0,320679;4992,257108;30951,175172;75881,110189;137783,60745;215660,26841;305519,6357;405362,0;431321,706;470259,2825;509198,6357;545142,11301;579088,17659;609041,25428;634002,33198;634002,33198;589072,116546;573097,112308;546140,105951;518184,100300;488231,95356;459277,91824;429324,88999;402366,87586;352445,90412;289544,102419;237626,125729;197689,158927;169733,202013;152759,255695;146769,319972;149764,362353;162744,417447;186706,464066;222649,500089;268577,526930;325487,543176;394379,548120;415346,548120;446297,546001;476250,543176;505204,538938;533160,533287;560118,526224;586077,518454;586077,518454;630008,598270;614033,604627;586077,613103;555126,620873;519182,626524;480244,631468;439308,634294;395377,635000;328483,632175;236627,616635;156753,586969;90857,543176;41934,484549;10983,410384;0,320679" o:connectangles="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2969895</wp:posOffset>
                </wp:positionH>
                <wp:positionV relativeFrom="page">
                  <wp:posOffset>730885</wp:posOffset>
                </wp:positionV>
                <wp:extent cx="80645" cy="114300"/>
                <wp:effectExtent l="7620" t="6985" r="6985" b="2540"/>
                <wp:wrapNone/>
                <wp:docPr id="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14300"/>
                        </a:xfrm>
                        <a:custGeom>
                          <a:avLst/>
                          <a:gdLst>
                            <a:gd name="T0" fmla="*/ 0 w 636"/>
                            <a:gd name="T1" fmla="*/ 454 h 899"/>
                            <a:gd name="T2" fmla="*/ 5 w 636"/>
                            <a:gd name="T3" fmla="*/ 364 h 899"/>
                            <a:gd name="T4" fmla="*/ 31 w 636"/>
                            <a:gd name="T5" fmla="*/ 248 h 899"/>
                            <a:gd name="T6" fmla="*/ 76 w 636"/>
                            <a:gd name="T7" fmla="*/ 156 h 899"/>
                            <a:gd name="T8" fmla="*/ 138 w 636"/>
                            <a:gd name="T9" fmla="*/ 86 h 899"/>
                            <a:gd name="T10" fmla="*/ 216 w 636"/>
                            <a:gd name="T11" fmla="*/ 38 h 899"/>
                            <a:gd name="T12" fmla="*/ 306 w 636"/>
                            <a:gd name="T13" fmla="*/ 9 h 899"/>
                            <a:gd name="T14" fmla="*/ 406 w 636"/>
                            <a:gd name="T15" fmla="*/ 0 h 899"/>
                            <a:gd name="T16" fmla="*/ 432 w 636"/>
                            <a:gd name="T17" fmla="*/ 1 h 899"/>
                            <a:gd name="T18" fmla="*/ 471 w 636"/>
                            <a:gd name="T19" fmla="*/ 4 h 899"/>
                            <a:gd name="T20" fmla="*/ 510 w 636"/>
                            <a:gd name="T21" fmla="*/ 9 h 899"/>
                            <a:gd name="T22" fmla="*/ 546 w 636"/>
                            <a:gd name="T23" fmla="*/ 16 h 899"/>
                            <a:gd name="T24" fmla="*/ 580 w 636"/>
                            <a:gd name="T25" fmla="*/ 25 h 899"/>
                            <a:gd name="T26" fmla="*/ 610 w 636"/>
                            <a:gd name="T27" fmla="*/ 36 h 899"/>
                            <a:gd name="T28" fmla="*/ 635 w 636"/>
                            <a:gd name="T29" fmla="*/ 47 h 899"/>
                            <a:gd name="T30" fmla="*/ 635 w 636"/>
                            <a:gd name="T31" fmla="*/ 47 h 899"/>
                            <a:gd name="T32" fmla="*/ 590 w 636"/>
                            <a:gd name="T33" fmla="*/ 165 h 899"/>
                            <a:gd name="T34" fmla="*/ 574 w 636"/>
                            <a:gd name="T35" fmla="*/ 159 h 899"/>
                            <a:gd name="T36" fmla="*/ 547 w 636"/>
                            <a:gd name="T37" fmla="*/ 150 h 899"/>
                            <a:gd name="T38" fmla="*/ 519 w 636"/>
                            <a:gd name="T39" fmla="*/ 142 h 899"/>
                            <a:gd name="T40" fmla="*/ 489 w 636"/>
                            <a:gd name="T41" fmla="*/ 135 h 899"/>
                            <a:gd name="T42" fmla="*/ 460 w 636"/>
                            <a:gd name="T43" fmla="*/ 130 h 899"/>
                            <a:gd name="T44" fmla="*/ 430 w 636"/>
                            <a:gd name="T45" fmla="*/ 126 h 899"/>
                            <a:gd name="T46" fmla="*/ 403 w 636"/>
                            <a:gd name="T47" fmla="*/ 124 h 899"/>
                            <a:gd name="T48" fmla="*/ 353 w 636"/>
                            <a:gd name="T49" fmla="*/ 128 h 899"/>
                            <a:gd name="T50" fmla="*/ 290 w 636"/>
                            <a:gd name="T51" fmla="*/ 145 h 899"/>
                            <a:gd name="T52" fmla="*/ 238 w 636"/>
                            <a:gd name="T53" fmla="*/ 178 h 899"/>
                            <a:gd name="T54" fmla="*/ 198 w 636"/>
                            <a:gd name="T55" fmla="*/ 225 h 899"/>
                            <a:gd name="T56" fmla="*/ 170 w 636"/>
                            <a:gd name="T57" fmla="*/ 286 h 899"/>
                            <a:gd name="T58" fmla="*/ 153 w 636"/>
                            <a:gd name="T59" fmla="*/ 362 h 899"/>
                            <a:gd name="T60" fmla="*/ 147 w 636"/>
                            <a:gd name="T61" fmla="*/ 453 h 899"/>
                            <a:gd name="T62" fmla="*/ 150 w 636"/>
                            <a:gd name="T63" fmla="*/ 513 h 899"/>
                            <a:gd name="T64" fmla="*/ 163 w 636"/>
                            <a:gd name="T65" fmla="*/ 591 h 899"/>
                            <a:gd name="T66" fmla="*/ 187 w 636"/>
                            <a:gd name="T67" fmla="*/ 657 h 899"/>
                            <a:gd name="T68" fmla="*/ 223 w 636"/>
                            <a:gd name="T69" fmla="*/ 708 h 899"/>
                            <a:gd name="T70" fmla="*/ 269 w 636"/>
                            <a:gd name="T71" fmla="*/ 746 h 899"/>
                            <a:gd name="T72" fmla="*/ 326 w 636"/>
                            <a:gd name="T73" fmla="*/ 769 h 899"/>
                            <a:gd name="T74" fmla="*/ 395 w 636"/>
                            <a:gd name="T75" fmla="*/ 776 h 899"/>
                            <a:gd name="T76" fmla="*/ 416 w 636"/>
                            <a:gd name="T77" fmla="*/ 776 h 899"/>
                            <a:gd name="T78" fmla="*/ 447 w 636"/>
                            <a:gd name="T79" fmla="*/ 773 h 899"/>
                            <a:gd name="T80" fmla="*/ 477 w 636"/>
                            <a:gd name="T81" fmla="*/ 769 h 899"/>
                            <a:gd name="T82" fmla="*/ 506 w 636"/>
                            <a:gd name="T83" fmla="*/ 763 h 899"/>
                            <a:gd name="T84" fmla="*/ 534 w 636"/>
                            <a:gd name="T85" fmla="*/ 755 h 899"/>
                            <a:gd name="T86" fmla="*/ 561 w 636"/>
                            <a:gd name="T87" fmla="*/ 745 h 899"/>
                            <a:gd name="T88" fmla="*/ 587 w 636"/>
                            <a:gd name="T89" fmla="*/ 734 h 899"/>
                            <a:gd name="T90" fmla="*/ 587 w 636"/>
                            <a:gd name="T91" fmla="*/ 734 h 899"/>
                            <a:gd name="T92" fmla="*/ 631 w 636"/>
                            <a:gd name="T93" fmla="*/ 847 h 899"/>
                            <a:gd name="T94" fmla="*/ 615 w 636"/>
                            <a:gd name="T95" fmla="*/ 856 h 899"/>
                            <a:gd name="T96" fmla="*/ 587 w 636"/>
                            <a:gd name="T97" fmla="*/ 868 h 899"/>
                            <a:gd name="T98" fmla="*/ 556 w 636"/>
                            <a:gd name="T99" fmla="*/ 879 h 899"/>
                            <a:gd name="T100" fmla="*/ 520 w 636"/>
                            <a:gd name="T101" fmla="*/ 887 h 899"/>
                            <a:gd name="T102" fmla="*/ 481 w 636"/>
                            <a:gd name="T103" fmla="*/ 894 h 899"/>
                            <a:gd name="T104" fmla="*/ 440 w 636"/>
                            <a:gd name="T105" fmla="*/ 898 h 899"/>
                            <a:gd name="T106" fmla="*/ 396 w 636"/>
                            <a:gd name="T107" fmla="*/ 899 h 899"/>
                            <a:gd name="T108" fmla="*/ 329 w 636"/>
                            <a:gd name="T109" fmla="*/ 895 h 899"/>
                            <a:gd name="T110" fmla="*/ 237 w 636"/>
                            <a:gd name="T111" fmla="*/ 873 h 899"/>
                            <a:gd name="T112" fmla="*/ 157 w 636"/>
                            <a:gd name="T113" fmla="*/ 831 h 899"/>
                            <a:gd name="T114" fmla="*/ 91 w 636"/>
                            <a:gd name="T115" fmla="*/ 769 h 899"/>
                            <a:gd name="T116" fmla="*/ 42 w 636"/>
                            <a:gd name="T117" fmla="*/ 686 h 899"/>
                            <a:gd name="T118" fmla="*/ 11 w 636"/>
                            <a:gd name="T119" fmla="*/ 581 h 899"/>
                            <a:gd name="T120" fmla="*/ 0 w 636"/>
                            <a:gd name="T121" fmla="*/ 454 h 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6" h="899">
                              <a:moveTo>
                                <a:pt x="0" y="454"/>
                              </a:moveTo>
                              <a:cubicBezTo>
                                <a:pt x="0" y="454"/>
                                <a:pt x="1" y="408"/>
                                <a:pt x="5" y="364"/>
                              </a:cubicBezTo>
                              <a:cubicBezTo>
                                <a:pt x="11" y="323"/>
                                <a:pt x="20" y="284"/>
                                <a:pt x="31" y="248"/>
                              </a:cubicBezTo>
                              <a:cubicBezTo>
                                <a:pt x="44" y="215"/>
                                <a:pt x="59" y="184"/>
                                <a:pt x="76" y="156"/>
                              </a:cubicBezTo>
                              <a:cubicBezTo>
                                <a:pt x="95" y="130"/>
                                <a:pt x="116" y="107"/>
                                <a:pt x="138" y="86"/>
                              </a:cubicBezTo>
                              <a:cubicBezTo>
                                <a:pt x="162" y="68"/>
                                <a:pt x="188" y="52"/>
                                <a:pt x="216" y="38"/>
                              </a:cubicBezTo>
                              <a:cubicBezTo>
                                <a:pt x="244" y="26"/>
                                <a:pt x="274" y="17"/>
                                <a:pt x="306" y="9"/>
                              </a:cubicBezTo>
                              <a:cubicBezTo>
                                <a:pt x="338" y="4"/>
                                <a:pt x="371" y="1"/>
                                <a:pt x="406" y="0"/>
                              </a:cubicBezTo>
                              <a:cubicBezTo>
                                <a:pt x="406" y="0"/>
                                <a:pt x="419" y="0"/>
                                <a:pt x="432" y="1"/>
                              </a:cubicBezTo>
                              <a:cubicBezTo>
                                <a:pt x="445" y="1"/>
                                <a:pt x="458" y="2"/>
                                <a:pt x="471" y="4"/>
                              </a:cubicBezTo>
                              <a:cubicBezTo>
                                <a:pt x="484" y="5"/>
                                <a:pt x="497" y="7"/>
                                <a:pt x="510" y="9"/>
                              </a:cubicBezTo>
                              <a:cubicBezTo>
                                <a:pt x="522" y="11"/>
                                <a:pt x="534" y="14"/>
                                <a:pt x="546" y="16"/>
                              </a:cubicBezTo>
                              <a:cubicBezTo>
                                <a:pt x="557" y="19"/>
                                <a:pt x="569" y="22"/>
                                <a:pt x="580" y="25"/>
                              </a:cubicBezTo>
                              <a:cubicBezTo>
                                <a:pt x="590" y="29"/>
                                <a:pt x="600" y="32"/>
                                <a:pt x="610" y="36"/>
                              </a:cubicBezTo>
                              <a:cubicBezTo>
                                <a:pt x="619" y="39"/>
                                <a:pt x="627" y="43"/>
                                <a:pt x="635" y="47"/>
                              </a:cubicBezTo>
                              <a:lnTo>
                                <a:pt x="590" y="165"/>
                              </a:lnTo>
                              <a:cubicBezTo>
                                <a:pt x="590" y="165"/>
                                <a:pt x="582" y="162"/>
                                <a:pt x="574" y="159"/>
                              </a:cubicBezTo>
                              <a:cubicBezTo>
                                <a:pt x="565" y="156"/>
                                <a:pt x="557" y="153"/>
                                <a:pt x="547" y="150"/>
                              </a:cubicBezTo>
                              <a:cubicBezTo>
                                <a:pt x="538" y="148"/>
                                <a:pt x="529" y="145"/>
                                <a:pt x="519" y="142"/>
                              </a:cubicBezTo>
                              <a:cubicBezTo>
                                <a:pt x="509" y="140"/>
                                <a:pt x="499" y="137"/>
                                <a:pt x="489" y="135"/>
                              </a:cubicBezTo>
                              <a:cubicBezTo>
                                <a:pt x="480" y="133"/>
                                <a:pt x="470" y="131"/>
                                <a:pt x="460" y="130"/>
                              </a:cubicBezTo>
                              <a:cubicBezTo>
                                <a:pt x="450" y="128"/>
                                <a:pt x="440" y="127"/>
                                <a:pt x="430" y="126"/>
                              </a:cubicBezTo>
                              <a:cubicBezTo>
                                <a:pt x="421" y="125"/>
                                <a:pt x="412" y="125"/>
                                <a:pt x="403" y="124"/>
                              </a:cubicBezTo>
                              <a:cubicBezTo>
                                <a:pt x="403" y="124"/>
                                <a:pt x="377" y="125"/>
                                <a:pt x="353" y="128"/>
                              </a:cubicBezTo>
                              <a:cubicBezTo>
                                <a:pt x="331" y="132"/>
                                <a:pt x="310" y="138"/>
                                <a:pt x="290" y="145"/>
                              </a:cubicBezTo>
                              <a:cubicBezTo>
                                <a:pt x="271" y="154"/>
                                <a:pt x="254" y="165"/>
                                <a:pt x="238" y="178"/>
                              </a:cubicBezTo>
                              <a:cubicBezTo>
                                <a:pt x="223" y="192"/>
                                <a:pt x="210" y="207"/>
                                <a:pt x="198" y="225"/>
                              </a:cubicBezTo>
                              <a:cubicBezTo>
                                <a:pt x="187" y="244"/>
                                <a:pt x="178" y="264"/>
                                <a:pt x="170" y="286"/>
                              </a:cubicBezTo>
                              <a:cubicBezTo>
                                <a:pt x="163" y="310"/>
                                <a:pt x="157" y="335"/>
                                <a:pt x="153" y="362"/>
                              </a:cubicBezTo>
                              <a:cubicBezTo>
                                <a:pt x="150" y="391"/>
                                <a:pt x="148" y="421"/>
                                <a:pt x="147" y="453"/>
                              </a:cubicBezTo>
                              <a:cubicBezTo>
                                <a:pt x="147" y="453"/>
                                <a:pt x="148" y="483"/>
                                <a:pt x="150" y="513"/>
                              </a:cubicBezTo>
                              <a:cubicBezTo>
                                <a:pt x="153" y="540"/>
                                <a:pt x="157" y="567"/>
                                <a:pt x="163" y="591"/>
                              </a:cubicBezTo>
                              <a:cubicBezTo>
                                <a:pt x="170" y="615"/>
                                <a:pt x="178" y="636"/>
                                <a:pt x="187" y="657"/>
                              </a:cubicBezTo>
                              <a:cubicBezTo>
                                <a:pt x="198" y="676"/>
                                <a:pt x="210" y="693"/>
                                <a:pt x="223" y="708"/>
                              </a:cubicBezTo>
                              <a:cubicBezTo>
                                <a:pt x="237" y="722"/>
                                <a:pt x="252" y="735"/>
                                <a:pt x="269" y="746"/>
                              </a:cubicBezTo>
                              <a:cubicBezTo>
                                <a:pt x="287" y="755"/>
                                <a:pt x="306" y="763"/>
                                <a:pt x="326" y="769"/>
                              </a:cubicBezTo>
                              <a:cubicBezTo>
                                <a:pt x="348" y="773"/>
                                <a:pt x="371" y="775"/>
                                <a:pt x="395" y="776"/>
                              </a:cubicBezTo>
                              <a:cubicBezTo>
                                <a:pt x="395" y="776"/>
                                <a:pt x="405" y="776"/>
                                <a:pt x="416" y="776"/>
                              </a:cubicBezTo>
                              <a:cubicBezTo>
                                <a:pt x="427" y="775"/>
                                <a:pt x="437" y="774"/>
                                <a:pt x="447" y="773"/>
                              </a:cubicBezTo>
                              <a:cubicBezTo>
                                <a:pt x="457" y="772"/>
                                <a:pt x="468" y="771"/>
                                <a:pt x="477" y="769"/>
                              </a:cubicBezTo>
                              <a:cubicBezTo>
                                <a:pt x="487" y="767"/>
                                <a:pt x="497" y="765"/>
                                <a:pt x="506" y="763"/>
                              </a:cubicBezTo>
                              <a:cubicBezTo>
                                <a:pt x="516" y="760"/>
                                <a:pt x="525" y="757"/>
                                <a:pt x="534" y="755"/>
                              </a:cubicBezTo>
                              <a:cubicBezTo>
                                <a:pt x="543" y="752"/>
                                <a:pt x="552" y="748"/>
                                <a:pt x="561" y="745"/>
                              </a:cubicBezTo>
                              <a:cubicBezTo>
                                <a:pt x="570" y="742"/>
                                <a:pt x="578" y="738"/>
                                <a:pt x="587" y="734"/>
                              </a:cubicBezTo>
                              <a:lnTo>
                                <a:pt x="631" y="847"/>
                              </a:lnTo>
                              <a:cubicBezTo>
                                <a:pt x="631" y="847"/>
                                <a:pt x="623" y="852"/>
                                <a:pt x="615" y="856"/>
                              </a:cubicBezTo>
                              <a:cubicBezTo>
                                <a:pt x="606" y="860"/>
                                <a:pt x="597" y="864"/>
                                <a:pt x="587" y="868"/>
                              </a:cubicBezTo>
                              <a:cubicBezTo>
                                <a:pt x="577" y="872"/>
                                <a:pt x="567" y="876"/>
                                <a:pt x="556" y="879"/>
                              </a:cubicBezTo>
                              <a:cubicBezTo>
                                <a:pt x="544" y="882"/>
                                <a:pt x="532" y="885"/>
                                <a:pt x="520" y="887"/>
                              </a:cubicBezTo>
                              <a:cubicBezTo>
                                <a:pt x="507" y="890"/>
                                <a:pt x="494" y="892"/>
                                <a:pt x="481" y="894"/>
                              </a:cubicBezTo>
                              <a:cubicBezTo>
                                <a:pt x="468" y="895"/>
                                <a:pt x="454" y="897"/>
                                <a:pt x="440" y="898"/>
                              </a:cubicBezTo>
                              <a:cubicBezTo>
                                <a:pt x="425" y="898"/>
                                <a:pt x="411" y="899"/>
                                <a:pt x="396" y="899"/>
                              </a:cubicBezTo>
                              <a:cubicBezTo>
                                <a:pt x="396" y="899"/>
                                <a:pt x="362" y="898"/>
                                <a:pt x="329" y="895"/>
                              </a:cubicBezTo>
                              <a:cubicBezTo>
                                <a:pt x="297" y="890"/>
                                <a:pt x="266" y="882"/>
                                <a:pt x="237" y="873"/>
                              </a:cubicBezTo>
                              <a:cubicBezTo>
                                <a:pt x="209" y="861"/>
                                <a:pt x="182" y="847"/>
                                <a:pt x="157" y="831"/>
                              </a:cubicBezTo>
                              <a:cubicBezTo>
                                <a:pt x="133" y="813"/>
                                <a:pt x="111" y="792"/>
                                <a:pt x="91" y="769"/>
                              </a:cubicBezTo>
                              <a:cubicBezTo>
                                <a:pt x="73" y="744"/>
                                <a:pt x="56" y="716"/>
                                <a:pt x="42" y="686"/>
                              </a:cubicBezTo>
                              <a:cubicBezTo>
                                <a:pt x="29" y="653"/>
                                <a:pt x="19" y="619"/>
                                <a:pt x="11" y="581"/>
                              </a:cubicBezTo>
                              <a:cubicBezTo>
                                <a:pt x="5" y="542"/>
                                <a:pt x="1" y="499"/>
                                <a:pt x="0" y="454"/>
                              </a:cubicBez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42DF" id="WS_polygon21" o:spid="_x0000_s1026" style="position:absolute;margin-left:233.85pt;margin-top:57.55pt;width:6.35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" path="m,454v,,1,-46,5,-90c11,323,20,284,31,248,44,215,59,184,76,156v19,-26,40,-49,62,-70c162,68,188,52,216,38,244,26,274,17,306,9,338,4,371,1,406,v,,13,,26,1c445,1,458,2,471,4v13,1,26,3,39,5c522,11,534,14,546,16v11,3,23,6,34,9c590,29,600,32,610,36v9,3,17,7,25,11l590,165v,,-8,-3,-16,-6c565,156,557,153,547,150v-9,-2,-18,-5,-28,-8c509,140,499,137,489,135v-9,-2,-19,-4,-29,-5c450,128,440,127,430,126v-9,-1,-18,-1,-27,-2c403,124,377,125,353,128v-22,4,-43,10,-63,17c271,154,254,165,238,178v-15,14,-28,29,-40,47c187,244,178,264,170,286v-7,24,-13,49,-17,76c150,391,148,421,147,453v,,1,30,3,60c153,540,157,567,163,591v7,24,15,45,24,66c198,676,210,693,223,708v14,14,29,27,46,38c287,755,306,763,326,769v22,4,45,6,69,7c395,776,405,776,416,776v11,-1,21,-2,31,-3c457,772,468,771,477,769v10,-2,20,-4,29,-6c516,760,525,757,534,755v9,-3,18,-7,27,-10c570,742,578,738,587,734r44,113c631,847,623,852,615,856v-9,4,-18,8,-28,12c577,872,567,876,556,879v-12,3,-24,6,-36,8c507,890,494,892,481,894v-13,1,-27,3,-41,4c425,898,411,899,396,899v,,-34,-1,-67,-4c297,890,266,882,237,873,209,861,182,847,157,831,133,813,111,792,91,769,73,744,56,716,42,686,29,653,19,619,11,581,5,542,1,499,,454e" fillcolor="#054c7a" stroked="f">
                <v:stroke joinstyle="miter"/>
                <v:path o:connecttype="custom" o:connectlocs="0,57722;634,46279;3931,31531;9637,19834;17498,10934;27389,4831;38801,1144;51481,0;54778,127;59723,509;64668,1144;69233,2034;73544,3179;77348,4577;80518,5976;80518,5976;74812,20978;72783,20215;69360,19071;65809,18054;62005,17164;58328,16528;54524,16020;51101,15766;44761,16274;36772,18435;30178,22631;25106,28607;21556,36362;19400,46025;18640,57595;19020,65223;20668,75140;23712,83532;28276,90016;34109,94847;41337,97772;50086,98662;52749,98662;56680,98280;60484,97772;64161,97009;67711,95992;71135,94720;74432,93322;74432,93322;80011,107689;77982,108833;74432,110359;70501,111757;65936,112774;60991,113664;55792,114173;50213,114300;41717,113791;30052,110994;19908,105654;11539,97772;5326,87219;1395,73869;0,57722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7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6" y="369"/>
                                <a:pt x="301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1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6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5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9F11" id="polygon2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" path="m142,361v,,,6,,12c142,380,142,386,142,393v-1,6,-1,12,-1,19c140,418,140,424,140,431v-1,6,-1,12,-2,18c137,455,137,460,136,466v,5,-1,11,-2,16l144,482v,,9,-13,18,-25c172,445,182,434,194,423v11,-9,24,-18,37,-27c244,389,258,381,272,375v14,-6,29,-11,45,-15c332,356,348,353,364,351v17,-2,33,-3,50,-3c414,348,445,348,474,351v27,3,54,8,78,15c575,374,596,384,616,395v19,13,35,28,50,44c680,457,692,477,702,498v9,24,16,49,22,75c728,602,730,632,731,665r,564l590,1229r,-555c590,674,590,654,588,635v-2,-19,-5,-36,-9,-52c573,568,567,554,560,541v-8,-12,-17,-23,-27,-33c522,499,510,491,497,485v-15,-6,-30,-11,-46,-15c434,468,415,466,396,466v,,-28,1,-54,3c318,473,295,479,275,487v-19,9,-36,19,-52,32c209,532,196,548,185,564v-9,19,-18,39,-25,60c155,647,150,671,147,696v-3,27,-4,55,-5,85l142,1229,,1229,,53,142,r,361e">
                <v:stroke joinstyle="miter"/>
                <v:path o:connecttype="custom" o:connectlocs="123352,186522;123352,192722;123352,203055;122483,212872;121614,222689;119877,231989;118140,240773;116402,249040;116402,249040;125089,249040;140725,236123;168523,218556;200663,204605;236279,193755;275369,186005;316197,181355;359631,179805;411751,181355;479508,189105;535103,204089;578536,226823;609808,257307;628919,296058;635000,343592;635000,343592;635000,635000;635000,635000;512517,635000;512517,635000;512517,348242;510780,328092;502962,301225;486457,279524;463003,262474;431731,250590;391772,242840;343995,240773;297086,242323;238885,251623;193714,268157;160705,291408;138988,322408;127695,359609;123352,403527;123352,403527;123352,635000;123352,635000;0,635000;0,635000;0,27384;0,27384;123352,0;123352,0;123352,186522" o:connectangles="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 w:rsidR="00493118" w:rsidRPr="00042F8F">
        <w:rPr>
          <w:rFonts w:ascii="Advent Sans Logo" w:hAnsi="Advent Sans Logo" w:cs="Advent Sans Logo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ge">
                  <wp:posOffset>687070</wp:posOffset>
                </wp:positionV>
                <wp:extent cx="92710" cy="156210"/>
                <wp:effectExtent l="2540" t="1270" r="0" b="4445"/>
                <wp:wrapNone/>
                <wp:docPr id="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6210"/>
                        </a:xfrm>
                        <a:custGeom>
                          <a:avLst/>
                          <a:gdLst>
                            <a:gd name="T0" fmla="*/ 142 w 731"/>
                            <a:gd name="T1" fmla="*/ 361 h 1229"/>
                            <a:gd name="T2" fmla="*/ 142 w 731"/>
                            <a:gd name="T3" fmla="*/ 373 h 1229"/>
                            <a:gd name="T4" fmla="*/ 142 w 731"/>
                            <a:gd name="T5" fmla="*/ 393 h 1229"/>
                            <a:gd name="T6" fmla="*/ 141 w 731"/>
                            <a:gd name="T7" fmla="*/ 412 h 1229"/>
                            <a:gd name="T8" fmla="*/ 140 w 731"/>
                            <a:gd name="T9" fmla="*/ 431 h 1229"/>
                            <a:gd name="T10" fmla="*/ 138 w 731"/>
                            <a:gd name="T11" fmla="*/ 449 h 1229"/>
                            <a:gd name="T12" fmla="*/ 136 w 731"/>
                            <a:gd name="T13" fmla="*/ 466 h 1229"/>
                            <a:gd name="T14" fmla="*/ 134 w 731"/>
                            <a:gd name="T15" fmla="*/ 482 h 1229"/>
                            <a:gd name="T16" fmla="*/ 134 w 731"/>
                            <a:gd name="T17" fmla="*/ 482 h 1229"/>
                            <a:gd name="T18" fmla="*/ 144 w 731"/>
                            <a:gd name="T19" fmla="*/ 482 h 1229"/>
                            <a:gd name="T20" fmla="*/ 162 w 731"/>
                            <a:gd name="T21" fmla="*/ 457 h 1229"/>
                            <a:gd name="T22" fmla="*/ 194 w 731"/>
                            <a:gd name="T23" fmla="*/ 423 h 1229"/>
                            <a:gd name="T24" fmla="*/ 231 w 731"/>
                            <a:gd name="T25" fmla="*/ 396 h 1229"/>
                            <a:gd name="T26" fmla="*/ 272 w 731"/>
                            <a:gd name="T27" fmla="*/ 375 h 1229"/>
                            <a:gd name="T28" fmla="*/ 317 w 731"/>
                            <a:gd name="T29" fmla="*/ 360 h 1229"/>
                            <a:gd name="T30" fmla="*/ 364 w 731"/>
                            <a:gd name="T31" fmla="*/ 351 h 1229"/>
                            <a:gd name="T32" fmla="*/ 414 w 731"/>
                            <a:gd name="T33" fmla="*/ 348 h 1229"/>
                            <a:gd name="T34" fmla="*/ 474 w 731"/>
                            <a:gd name="T35" fmla="*/ 351 h 1229"/>
                            <a:gd name="T36" fmla="*/ 552 w 731"/>
                            <a:gd name="T37" fmla="*/ 366 h 1229"/>
                            <a:gd name="T38" fmla="*/ 616 w 731"/>
                            <a:gd name="T39" fmla="*/ 395 h 1229"/>
                            <a:gd name="T40" fmla="*/ 666 w 731"/>
                            <a:gd name="T41" fmla="*/ 439 h 1229"/>
                            <a:gd name="T42" fmla="*/ 702 w 731"/>
                            <a:gd name="T43" fmla="*/ 498 h 1229"/>
                            <a:gd name="T44" fmla="*/ 724 w 731"/>
                            <a:gd name="T45" fmla="*/ 573 h 1229"/>
                            <a:gd name="T46" fmla="*/ 731 w 731"/>
                            <a:gd name="T47" fmla="*/ 665 h 1229"/>
                            <a:gd name="T48" fmla="*/ 731 w 731"/>
                            <a:gd name="T49" fmla="*/ 665 h 1229"/>
                            <a:gd name="T50" fmla="*/ 731 w 731"/>
                            <a:gd name="T51" fmla="*/ 1229 h 1229"/>
                            <a:gd name="T52" fmla="*/ 731 w 731"/>
                            <a:gd name="T53" fmla="*/ 1229 h 1229"/>
                            <a:gd name="T54" fmla="*/ 590 w 731"/>
                            <a:gd name="T55" fmla="*/ 1229 h 1229"/>
                            <a:gd name="T56" fmla="*/ 590 w 731"/>
                            <a:gd name="T57" fmla="*/ 1229 h 1229"/>
                            <a:gd name="T58" fmla="*/ 590 w 731"/>
                            <a:gd name="T59" fmla="*/ 674 h 1229"/>
                            <a:gd name="T60" fmla="*/ 588 w 731"/>
                            <a:gd name="T61" fmla="*/ 635 h 1229"/>
                            <a:gd name="T62" fmla="*/ 579 w 731"/>
                            <a:gd name="T63" fmla="*/ 583 h 1229"/>
                            <a:gd name="T64" fmla="*/ 560 w 731"/>
                            <a:gd name="T65" fmla="*/ 541 h 1229"/>
                            <a:gd name="T66" fmla="*/ 533 w 731"/>
                            <a:gd name="T67" fmla="*/ 508 h 1229"/>
                            <a:gd name="T68" fmla="*/ 497 w 731"/>
                            <a:gd name="T69" fmla="*/ 485 h 1229"/>
                            <a:gd name="T70" fmla="*/ 451 w 731"/>
                            <a:gd name="T71" fmla="*/ 470 h 1229"/>
                            <a:gd name="T72" fmla="*/ 396 w 731"/>
                            <a:gd name="T73" fmla="*/ 466 h 1229"/>
                            <a:gd name="T74" fmla="*/ 342 w 731"/>
                            <a:gd name="T75" fmla="*/ 469 h 1229"/>
                            <a:gd name="T76" fmla="*/ 275 w 731"/>
                            <a:gd name="T77" fmla="*/ 487 h 1229"/>
                            <a:gd name="T78" fmla="*/ 223 w 731"/>
                            <a:gd name="T79" fmla="*/ 519 h 1229"/>
                            <a:gd name="T80" fmla="*/ 185 w 731"/>
                            <a:gd name="T81" fmla="*/ 564 h 1229"/>
                            <a:gd name="T82" fmla="*/ 160 w 731"/>
                            <a:gd name="T83" fmla="*/ 624 h 1229"/>
                            <a:gd name="T84" fmla="*/ 147 w 731"/>
                            <a:gd name="T85" fmla="*/ 696 h 1229"/>
                            <a:gd name="T86" fmla="*/ 142 w 731"/>
                            <a:gd name="T87" fmla="*/ 781 h 1229"/>
                            <a:gd name="T88" fmla="*/ 142 w 731"/>
                            <a:gd name="T89" fmla="*/ 781 h 1229"/>
                            <a:gd name="T90" fmla="*/ 142 w 731"/>
                            <a:gd name="T91" fmla="*/ 1229 h 1229"/>
                            <a:gd name="T92" fmla="*/ 142 w 731"/>
                            <a:gd name="T93" fmla="*/ 1229 h 1229"/>
                            <a:gd name="T94" fmla="*/ 0 w 731"/>
                            <a:gd name="T95" fmla="*/ 1229 h 1229"/>
                            <a:gd name="T96" fmla="*/ 0 w 731"/>
                            <a:gd name="T97" fmla="*/ 1229 h 1229"/>
                            <a:gd name="T98" fmla="*/ 0 w 731"/>
                            <a:gd name="T99" fmla="*/ 53 h 1229"/>
                            <a:gd name="T100" fmla="*/ 0 w 731"/>
                            <a:gd name="T101" fmla="*/ 53 h 1229"/>
                            <a:gd name="T102" fmla="*/ 142 w 731"/>
                            <a:gd name="T103" fmla="*/ 0 h 1229"/>
                            <a:gd name="T104" fmla="*/ 142 w 731"/>
                            <a:gd name="T105" fmla="*/ 0 h 1229"/>
                            <a:gd name="T106" fmla="*/ 142 w 731"/>
                            <a:gd name="T107" fmla="*/ 361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1" h="1229">
                              <a:moveTo>
                                <a:pt x="142" y="361"/>
                              </a:moveTo>
                              <a:cubicBezTo>
                                <a:pt x="142" y="361"/>
                                <a:pt x="142" y="367"/>
                                <a:pt x="142" y="373"/>
                              </a:cubicBezTo>
                              <a:cubicBezTo>
                                <a:pt x="142" y="380"/>
                                <a:pt x="142" y="386"/>
                                <a:pt x="142" y="393"/>
                              </a:cubicBezTo>
                              <a:cubicBezTo>
                                <a:pt x="141" y="399"/>
                                <a:pt x="141" y="405"/>
                                <a:pt x="141" y="412"/>
                              </a:cubicBezTo>
                              <a:cubicBezTo>
                                <a:pt x="140" y="418"/>
                                <a:pt x="140" y="424"/>
                                <a:pt x="140" y="431"/>
                              </a:cubicBezTo>
                              <a:cubicBezTo>
                                <a:pt x="139" y="437"/>
                                <a:pt x="139" y="443"/>
                                <a:pt x="138" y="449"/>
                              </a:cubicBezTo>
                              <a:cubicBezTo>
                                <a:pt x="137" y="455"/>
                                <a:pt x="137" y="460"/>
                                <a:pt x="136" y="466"/>
                              </a:cubicBezTo>
                              <a:cubicBezTo>
                                <a:pt x="136" y="471"/>
                                <a:pt x="135" y="477"/>
                                <a:pt x="134" y="482"/>
                              </a:cubicBezTo>
                              <a:lnTo>
                                <a:pt x="144" y="482"/>
                              </a:lnTo>
                              <a:cubicBezTo>
                                <a:pt x="144" y="482"/>
                                <a:pt x="153" y="469"/>
                                <a:pt x="162" y="457"/>
                              </a:cubicBezTo>
                              <a:cubicBezTo>
                                <a:pt x="172" y="445"/>
                                <a:pt x="182" y="434"/>
                                <a:pt x="194" y="423"/>
                              </a:cubicBezTo>
                              <a:cubicBezTo>
                                <a:pt x="205" y="414"/>
                                <a:pt x="218" y="405"/>
                                <a:pt x="231" y="396"/>
                              </a:cubicBezTo>
                              <a:cubicBezTo>
                                <a:pt x="244" y="389"/>
                                <a:pt x="258" y="381"/>
                                <a:pt x="272" y="375"/>
                              </a:cubicBezTo>
                              <a:cubicBezTo>
                                <a:pt x="286" y="369"/>
                                <a:pt x="301" y="364"/>
                                <a:pt x="317" y="360"/>
                              </a:cubicBezTo>
                              <a:cubicBezTo>
                                <a:pt x="332" y="356"/>
                                <a:pt x="348" y="353"/>
                                <a:pt x="364" y="351"/>
                              </a:cubicBezTo>
                              <a:cubicBezTo>
                                <a:pt x="381" y="349"/>
                                <a:pt x="397" y="348"/>
                                <a:pt x="414" y="348"/>
                              </a:cubicBezTo>
                              <a:cubicBezTo>
                                <a:pt x="414" y="348"/>
                                <a:pt x="445" y="348"/>
                                <a:pt x="474" y="351"/>
                              </a:cubicBezTo>
                              <a:cubicBezTo>
                                <a:pt x="501" y="354"/>
                                <a:pt x="528" y="359"/>
                                <a:pt x="552" y="366"/>
                              </a:cubicBezTo>
                              <a:cubicBezTo>
                                <a:pt x="575" y="374"/>
                                <a:pt x="596" y="384"/>
                                <a:pt x="616" y="395"/>
                              </a:cubicBezTo>
                              <a:cubicBezTo>
                                <a:pt x="635" y="408"/>
                                <a:pt x="651" y="423"/>
                                <a:pt x="666" y="439"/>
                              </a:cubicBezTo>
                              <a:cubicBezTo>
                                <a:pt x="680" y="457"/>
                                <a:pt x="692" y="477"/>
                                <a:pt x="702" y="498"/>
                              </a:cubicBezTo>
                              <a:cubicBezTo>
                                <a:pt x="711" y="522"/>
                                <a:pt x="718" y="547"/>
                                <a:pt x="724" y="573"/>
                              </a:cubicBezTo>
                              <a:cubicBezTo>
                                <a:pt x="728" y="602"/>
                                <a:pt x="730" y="632"/>
                                <a:pt x="731" y="665"/>
                              </a:cubicBezTo>
                              <a:lnTo>
                                <a:pt x="731" y="1229"/>
                              </a:lnTo>
                              <a:lnTo>
                                <a:pt x="590" y="1229"/>
                              </a:lnTo>
                              <a:lnTo>
                                <a:pt x="590" y="674"/>
                              </a:lnTo>
                              <a:cubicBezTo>
                                <a:pt x="590" y="674"/>
                                <a:pt x="590" y="654"/>
                                <a:pt x="588" y="635"/>
                              </a:cubicBezTo>
                              <a:cubicBezTo>
                                <a:pt x="586" y="616"/>
                                <a:pt x="583" y="599"/>
                                <a:pt x="579" y="583"/>
                              </a:cubicBezTo>
                              <a:cubicBezTo>
                                <a:pt x="573" y="568"/>
                                <a:pt x="567" y="554"/>
                                <a:pt x="560" y="541"/>
                              </a:cubicBezTo>
                              <a:cubicBezTo>
                                <a:pt x="552" y="529"/>
                                <a:pt x="543" y="518"/>
                                <a:pt x="533" y="508"/>
                              </a:cubicBezTo>
                              <a:cubicBezTo>
                                <a:pt x="522" y="499"/>
                                <a:pt x="510" y="491"/>
                                <a:pt x="497" y="485"/>
                              </a:cubicBezTo>
                              <a:cubicBezTo>
                                <a:pt x="482" y="479"/>
                                <a:pt x="467" y="474"/>
                                <a:pt x="451" y="470"/>
                              </a:cubicBezTo>
                              <a:cubicBezTo>
                                <a:pt x="434" y="468"/>
                                <a:pt x="415" y="466"/>
                                <a:pt x="396" y="466"/>
                              </a:cubicBezTo>
                              <a:cubicBezTo>
                                <a:pt x="396" y="466"/>
                                <a:pt x="368" y="467"/>
                                <a:pt x="342" y="469"/>
                              </a:cubicBezTo>
                              <a:cubicBezTo>
                                <a:pt x="318" y="473"/>
                                <a:pt x="295" y="479"/>
                                <a:pt x="275" y="487"/>
                              </a:cubicBezTo>
                              <a:cubicBezTo>
                                <a:pt x="256" y="496"/>
                                <a:pt x="239" y="506"/>
                                <a:pt x="223" y="519"/>
                              </a:cubicBezTo>
                              <a:cubicBezTo>
                                <a:pt x="209" y="532"/>
                                <a:pt x="196" y="548"/>
                                <a:pt x="185" y="564"/>
                              </a:cubicBezTo>
                              <a:cubicBezTo>
                                <a:pt x="176" y="583"/>
                                <a:pt x="167" y="603"/>
                                <a:pt x="160" y="624"/>
                              </a:cubicBezTo>
                              <a:cubicBezTo>
                                <a:pt x="155" y="647"/>
                                <a:pt x="150" y="671"/>
                                <a:pt x="147" y="696"/>
                              </a:cubicBezTo>
                              <a:cubicBezTo>
                                <a:pt x="144" y="723"/>
                                <a:pt x="143" y="751"/>
                                <a:pt x="142" y="781"/>
                              </a:cubicBezTo>
                              <a:lnTo>
                                <a:pt x="142" y="1229"/>
                              </a:lnTo>
                              <a:lnTo>
                                <a:pt x="0" y="1229"/>
                              </a:lnTo>
                              <a:lnTo>
                                <a:pt x="0" y="53"/>
                              </a:lnTo>
                              <a:lnTo>
                                <a:pt x="142" y="0"/>
                              </a:lnTo>
                              <a:lnTo>
                                <a:pt x="142" y="361"/>
                              </a:lnTo>
                            </a:path>
                          </a:pathLst>
                        </a:custGeom>
                        <a:solidFill>
                          <a:srgbClr val="054C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4697" id="WS_polygon22" o:spid="_x0000_s1026" style="position:absolute;margin-left:241.7pt;margin-top:54.1pt;width:7.3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" path="m142,361v,,,6,,12c142,380,142,386,142,393v-1,6,-1,12,-1,19c140,418,140,424,140,431v-1,6,-1,12,-2,18c137,455,137,460,136,466v,5,-1,11,-2,16l144,482v,,9,-13,18,-25c172,445,182,434,194,423v11,-9,24,-18,37,-27c244,389,258,381,272,375v14,-6,29,-11,45,-15c332,356,348,353,364,351v17,-2,33,-3,50,-3c414,348,445,348,474,351v27,3,54,8,78,15c575,374,596,384,616,395v19,13,35,28,50,44c680,457,692,477,702,498v9,24,16,49,22,75c728,602,730,632,731,665r,564l590,1229r,-555c590,674,590,654,588,635v-2,-19,-5,-36,-9,-52c573,568,567,554,560,541v-8,-12,-17,-23,-27,-33c522,499,510,491,497,485v-15,-6,-30,-11,-46,-15c434,468,415,466,396,466v,,-28,1,-54,3c318,473,295,479,275,487v-19,9,-36,19,-52,32c209,532,196,548,185,564v-9,19,-18,39,-25,60c155,647,150,671,147,696v-3,27,-4,55,-5,85l142,1229,,1229,,53,142,r,361e" fillcolor="#054c7a" stroked="f">
                <v:stroke joinstyle="miter"/>
                <v:path o:connecttype="custom" o:connectlocs="18009,45884;18009,47410;18009,49952;17883,52367;17756,54782;17502,57069;17248,59230;16995,61264;16995,61264;18263,61264;20546,58086;24604,53765;29297,50333;34497,47664;40204,45757;46165,44613;52506,44232;60116,44613;70008,46520;78125,50206;84466,55798;89032,63297;91822,72830;92710,84524;92710,84524;92710,156210;92710,156210;74827,156210;74827,156210;74827,85668;74574,80711;73432,74101;71023,68763;67598,64568;63033,61645;57199,59739;50223,59230;43375,59611;34877,61899;28282,65967;23463,71686;20292,79312;18643,88464;18009,99268;18009,99268;18009,156210;18009,156210;0,156210;0,156210;0,6736;0,6736;18009,0;18009,0;18009,45884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22292A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16 March 2020</w:t>
      </w:r>
    </w:p>
    <w:p w:rsidR="0079563C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</w:p>
    <w:p w:rsidR="0079563C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</w:p>
    <w:p w:rsidR="0079563C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Dear</w:t>
      </w:r>
      <w:r w:rsidR="005F377A">
        <w:rPr>
          <w:rFonts w:ascii="Advent Sans Logo" w:hAnsi="Advent Sans Logo" w:cs="Advent Sans Logo"/>
          <w:sz w:val="20"/>
          <w:szCs w:val="20"/>
        </w:rPr>
        <w:t xml:space="preserve"> Pastors,</w:t>
      </w:r>
      <w:r w:rsidRPr="00042F8F">
        <w:rPr>
          <w:rFonts w:ascii="Advent Sans Logo" w:hAnsi="Advent Sans Logo" w:cs="Advent Sans Logo"/>
          <w:sz w:val="20"/>
          <w:szCs w:val="20"/>
        </w:rPr>
        <w:t xml:space="preserve"> Elders, Church Board</w:t>
      </w:r>
      <w:r w:rsidR="00042F8F">
        <w:rPr>
          <w:rFonts w:ascii="Advent Sans Logo" w:hAnsi="Advent Sans Logo" w:cs="Advent Sans Logo"/>
          <w:sz w:val="20"/>
          <w:szCs w:val="20"/>
        </w:rPr>
        <w:t>s</w:t>
      </w:r>
      <w:r w:rsidRPr="00042F8F">
        <w:rPr>
          <w:rFonts w:ascii="Advent Sans Logo" w:hAnsi="Advent Sans Logo" w:cs="Advent Sans Logo"/>
          <w:sz w:val="20"/>
          <w:szCs w:val="20"/>
        </w:rPr>
        <w:t xml:space="preserve"> and Members,</w:t>
      </w:r>
    </w:p>
    <w:p w:rsidR="0079563C" w:rsidRPr="00042F8F" w:rsidRDefault="0079563C" w:rsidP="0079563C">
      <w:pPr>
        <w:spacing w:after="0" w:line="240" w:lineRule="exact"/>
        <w:ind w:left="284"/>
        <w:jc w:val="both"/>
        <w:rPr>
          <w:rFonts w:ascii="Advent Sans Logo" w:hAnsi="Advent Sans Logo" w:cs="Advent Sans Logo"/>
          <w:sz w:val="20"/>
          <w:szCs w:val="20"/>
        </w:rPr>
      </w:pPr>
    </w:p>
    <w:p w:rsidR="0079563C" w:rsidRPr="00042F8F" w:rsidRDefault="00042F8F" w:rsidP="00042F8F">
      <w:pPr>
        <w:spacing w:after="0" w:line="240" w:lineRule="exact"/>
        <w:ind w:left="709" w:hanging="425"/>
        <w:rPr>
          <w:rFonts w:ascii="Advent Sans Logo" w:hAnsi="Advent Sans Logo" w:cs="Advent Sans Logo"/>
          <w:b/>
          <w:sz w:val="20"/>
          <w:szCs w:val="20"/>
          <w:u w:val="single"/>
        </w:rPr>
      </w:pPr>
      <w:r w:rsidRPr="00042F8F">
        <w:rPr>
          <w:rFonts w:ascii="Advent Sans Logo" w:hAnsi="Advent Sans Logo" w:cs="Advent Sans Logo"/>
          <w:b/>
          <w:sz w:val="20"/>
          <w:szCs w:val="20"/>
        </w:rPr>
        <w:t xml:space="preserve">    </w:t>
      </w:r>
      <w:r w:rsidRPr="00042F8F">
        <w:rPr>
          <w:rFonts w:ascii="Advent Sans Logo" w:hAnsi="Advent Sans Logo" w:cs="Advent Sans Logo"/>
          <w:b/>
          <w:sz w:val="20"/>
          <w:szCs w:val="20"/>
          <w:u w:val="single"/>
        </w:rPr>
        <w:t>RE: URGENT ANNOUNCEMENT: NATIONAL STATE OF DISASTER DECLARATION – COVID-19</w:t>
      </w:r>
    </w:p>
    <w:p w:rsidR="0022292A" w:rsidRPr="00042F8F" w:rsidRDefault="0022292A" w:rsidP="0022292A">
      <w:pPr>
        <w:spacing w:after="0" w:line="240" w:lineRule="exact"/>
        <w:jc w:val="both"/>
        <w:rPr>
          <w:rFonts w:ascii="Advent Sans Logo" w:hAnsi="Advent Sans Logo" w:cs="Advent Sans Logo"/>
          <w:sz w:val="20"/>
          <w:szCs w:val="20"/>
        </w:rPr>
      </w:pPr>
    </w:p>
    <w:p w:rsidR="005A76FB" w:rsidRPr="00042F8F" w:rsidRDefault="00537BA2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The Northern Conference of South Africa</w:t>
      </w:r>
      <w:r w:rsidR="00042F8F" w:rsidRPr="00042F8F">
        <w:rPr>
          <w:rFonts w:ascii="Advent Sans Logo" w:hAnsi="Advent Sans Logo" w:cs="Advent Sans Logo"/>
          <w:sz w:val="20"/>
          <w:szCs w:val="20"/>
        </w:rPr>
        <w:t xml:space="preserve"> (NCSA)</w:t>
      </w:r>
      <w:r w:rsidRPr="00042F8F">
        <w:rPr>
          <w:rFonts w:ascii="Advent Sans Logo" w:hAnsi="Advent Sans Logo" w:cs="Advent Sans Logo"/>
          <w:sz w:val="20"/>
          <w:szCs w:val="20"/>
        </w:rPr>
        <w:t xml:space="preserve"> </w:t>
      </w:r>
      <w:r w:rsidR="00042F8F" w:rsidRPr="00042F8F">
        <w:rPr>
          <w:rFonts w:ascii="Advent Sans Logo" w:hAnsi="Advent Sans Logo" w:cs="Advent Sans Logo"/>
          <w:sz w:val="20"/>
          <w:szCs w:val="20"/>
        </w:rPr>
        <w:t xml:space="preserve">would </w:t>
      </w:r>
      <w:r w:rsidRPr="00042F8F">
        <w:rPr>
          <w:rFonts w:ascii="Advent Sans Logo" w:hAnsi="Advent Sans Logo" w:cs="Advent Sans Logo"/>
          <w:sz w:val="20"/>
          <w:szCs w:val="20"/>
        </w:rPr>
        <w:t xml:space="preserve">hereby like to inform all Seventh-day Adventist church members, churches, sub-organizations and entities of the National State of Disaster declared in South Africa by President </w:t>
      </w:r>
      <w:r w:rsidR="00042F8F" w:rsidRPr="00042F8F">
        <w:rPr>
          <w:rFonts w:ascii="Advent Sans Logo" w:hAnsi="Advent Sans Logo" w:cs="Advent Sans Logo"/>
          <w:sz w:val="20"/>
          <w:szCs w:val="20"/>
        </w:rPr>
        <w:t xml:space="preserve">Cyril </w:t>
      </w:r>
      <w:r w:rsidRPr="00042F8F">
        <w:rPr>
          <w:rFonts w:ascii="Advent Sans Logo" w:hAnsi="Advent Sans Logo" w:cs="Advent Sans Logo"/>
          <w:sz w:val="20"/>
          <w:szCs w:val="20"/>
        </w:rPr>
        <w:t>Ramaphosa pertaining to the COVID-19 outbreak.</w:t>
      </w:r>
    </w:p>
    <w:p w:rsidR="00537BA2" w:rsidRPr="00042F8F" w:rsidRDefault="00537BA2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537BA2" w:rsidRPr="00042F8F" w:rsidRDefault="00537BA2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The NCSA supports the strict mechanisms implemented by the government in order to address the risk posed by the COVID-19 outbreak to the citizens of our country.  The NCSA would therefore like to advise you of the following mechanisms, guidelines and instructions on compliance that needs to be adhered</w:t>
      </w:r>
      <w:r w:rsidR="00042F8F" w:rsidRPr="00042F8F">
        <w:rPr>
          <w:rFonts w:ascii="Advent Sans Logo" w:hAnsi="Advent Sans Logo" w:cs="Advent Sans Logo"/>
          <w:sz w:val="20"/>
          <w:szCs w:val="20"/>
        </w:rPr>
        <w:t xml:space="preserve"> to</w:t>
      </w:r>
      <w:r w:rsidR="00042F8F">
        <w:rPr>
          <w:rFonts w:ascii="Advent Sans Logo" w:hAnsi="Advent Sans Logo" w:cs="Advent Sans Logo"/>
          <w:sz w:val="20"/>
          <w:szCs w:val="20"/>
        </w:rPr>
        <w:t xml:space="preserve"> immediately</w:t>
      </w:r>
      <w:r w:rsidRPr="00042F8F">
        <w:rPr>
          <w:rFonts w:ascii="Advent Sans Logo" w:hAnsi="Advent Sans Logo" w:cs="Advent Sans Logo"/>
          <w:sz w:val="20"/>
          <w:szCs w:val="20"/>
        </w:rPr>
        <w:t>:</w:t>
      </w:r>
    </w:p>
    <w:p w:rsidR="00537BA2" w:rsidRPr="00042F8F" w:rsidRDefault="00537BA2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537BA2" w:rsidRDefault="00042F8F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 xml:space="preserve">All churches that have a hundred or more members </w:t>
      </w:r>
      <w:r w:rsidR="002033B3">
        <w:rPr>
          <w:rFonts w:ascii="Advent Sans Logo" w:hAnsi="Advent Sans Logo" w:cs="Advent Sans Logo"/>
          <w:sz w:val="20"/>
          <w:szCs w:val="20"/>
        </w:rPr>
        <w:t xml:space="preserve">in attendance </w:t>
      </w:r>
      <w:r w:rsidR="00537BA2" w:rsidRPr="00042F8F">
        <w:rPr>
          <w:rFonts w:ascii="Advent Sans Logo" w:hAnsi="Advent Sans Logo" w:cs="Advent Sans Logo"/>
          <w:sz w:val="20"/>
          <w:szCs w:val="20"/>
        </w:rPr>
        <w:t xml:space="preserve">will be </w:t>
      </w:r>
      <w:r w:rsidR="00DC79F2">
        <w:rPr>
          <w:rFonts w:ascii="Advent Sans Logo" w:hAnsi="Advent Sans Logo" w:cs="Advent Sans Logo"/>
          <w:sz w:val="20"/>
          <w:szCs w:val="20"/>
        </w:rPr>
        <w:t>transitioned to small groups and home churches</w:t>
      </w:r>
      <w:r w:rsidR="00821190">
        <w:rPr>
          <w:rFonts w:ascii="Advent Sans Logo" w:hAnsi="Advent Sans Logo" w:cs="Advent Sans Logo"/>
          <w:sz w:val="20"/>
          <w:szCs w:val="20"/>
        </w:rPr>
        <w:t>,</w:t>
      </w:r>
      <w:r w:rsidR="00537BA2" w:rsidRPr="00042F8F">
        <w:rPr>
          <w:rFonts w:ascii="Advent Sans Logo" w:hAnsi="Advent Sans Logo" w:cs="Advent Sans Logo"/>
          <w:sz w:val="20"/>
          <w:szCs w:val="20"/>
        </w:rPr>
        <w:t xml:space="preserve"> and will </w:t>
      </w:r>
      <w:r w:rsidR="00537BA2" w:rsidRPr="00AE2992">
        <w:rPr>
          <w:rFonts w:ascii="Advent Sans Logo" w:hAnsi="Advent Sans Logo" w:cs="Advent Sans Logo"/>
          <w:sz w:val="20"/>
          <w:szCs w:val="20"/>
        </w:rPr>
        <w:t>remain closed until further notice</w:t>
      </w:r>
      <w:r w:rsidR="00DC79F2">
        <w:rPr>
          <w:rFonts w:ascii="Advent Sans Logo" w:hAnsi="Advent Sans Logo" w:cs="Advent Sans Logo"/>
          <w:sz w:val="20"/>
          <w:szCs w:val="20"/>
        </w:rPr>
        <w:t xml:space="preserve">.  Members affected by this decision should not attend smaller </w:t>
      </w:r>
      <w:r w:rsidR="00120033">
        <w:rPr>
          <w:rFonts w:ascii="Advent Sans Logo" w:hAnsi="Advent Sans Logo" w:cs="Advent Sans Logo"/>
          <w:sz w:val="20"/>
          <w:szCs w:val="20"/>
        </w:rPr>
        <w:t xml:space="preserve">open </w:t>
      </w:r>
      <w:r w:rsidR="00DC79F2">
        <w:rPr>
          <w:rFonts w:ascii="Advent Sans Logo" w:hAnsi="Advent Sans Logo" w:cs="Advent Sans Logo"/>
          <w:sz w:val="20"/>
          <w:szCs w:val="20"/>
        </w:rPr>
        <w:t>churches, thus placing them in the same situation.</w:t>
      </w:r>
      <w:r w:rsidR="00AF447D">
        <w:rPr>
          <w:rFonts w:ascii="Advent Sans Logo" w:hAnsi="Advent Sans Logo" w:cs="Advent Sans Logo"/>
          <w:sz w:val="20"/>
          <w:szCs w:val="20"/>
        </w:rPr>
        <w:t xml:space="preserve">  Churches may also consider having multiple smaller services on a Sabbath.</w:t>
      </w:r>
      <w:bookmarkStart w:id="1" w:name="_GoBack"/>
      <w:bookmarkEnd w:id="1"/>
    </w:p>
    <w:p w:rsidR="002B4C8F" w:rsidRPr="002033B3" w:rsidRDefault="002033B3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>
        <w:t>Churches under a hundred members that continue to meet need to ensure that stringent hygiene principles are followed and adhered to including:</w:t>
      </w:r>
    </w:p>
    <w:p w:rsidR="002033B3" w:rsidRDefault="002033B3" w:rsidP="002033B3">
      <w:pPr>
        <w:pStyle w:val="ListParagraph"/>
        <w:numPr>
          <w:ilvl w:val="0"/>
          <w:numId w:val="2"/>
        </w:numPr>
        <w:spacing w:after="0" w:line="240" w:lineRule="exact"/>
        <w:ind w:right="1874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>No shaking of hands or hugging.</w:t>
      </w:r>
    </w:p>
    <w:p w:rsidR="00DC79F2" w:rsidRDefault="00DC79F2" w:rsidP="00DC79F2">
      <w:pPr>
        <w:pStyle w:val="ListParagraph"/>
        <w:numPr>
          <w:ilvl w:val="0"/>
          <w:numId w:val="2"/>
        </w:numPr>
        <w:spacing w:after="0" w:line="240" w:lineRule="exact"/>
        <w:ind w:right="1874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>Extra caution to be implemented with baptisms, communion, funerals and weddings.</w:t>
      </w:r>
    </w:p>
    <w:p w:rsidR="00120033" w:rsidRDefault="00120033" w:rsidP="00DC79F2">
      <w:pPr>
        <w:pStyle w:val="ListParagraph"/>
        <w:numPr>
          <w:ilvl w:val="0"/>
          <w:numId w:val="2"/>
        </w:numPr>
        <w:spacing w:after="0" w:line="240" w:lineRule="exact"/>
        <w:ind w:right="1874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>Treasury teams handling and counting envelopes/money should have sanitizers at the place where the cash is being processed.</w:t>
      </w:r>
    </w:p>
    <w:p w:rsidR="00361447" w:rsidRDefault="00361447" w:rsidP="00DC79F2">
      <w:pPr>
        <w:pStyle w:val="ListParagraph"/>
        <w:numPr>
          <w:ilvl w:val="0"/>
          <w:numId w:val="2"/>
        </w:numPr>
        <w:spacing w:after="0" w:line="240" w:lineRule="exact"/>
        <w:ind w:right="1874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>All kids’ classes should have sanitizers for use when entering and exiting classes.</w:t>
      </w:r>
    </w:p>
    <w:p w:rsidR="00361447" w:rsidRPr="00361447" w:rsidRDefault="00361447" w:rsidP="00120033">
      <w:pPr>
        <w:pStyle w:val="ListParagraph"/>
        <w:numPr>
          <w:ilvl w:val="0"/>
          <w:numId w:val="2"/>
        </w:numPr>
        <w:spacing w:after="0" w:line="240" w:lineRule="exact"/>
        <w:ind w:right="1874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>Potlucks/lunches should not continue for the foreseeable future.</w:t>
      </w:r>
    </w:p>
    <w:p w:rsidR="006D1804" w:rsidRPr="00AE2992" w:rsidRDefault="006D1804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AE2992">
        <w:rPr>
          <w:rFonts w:ascii="Advent Sans Logo" w:hAnsi="Advent Sans Logo" w:cs="Advent Sans Logo"/>
          <w:sz w:val="20"/>
          <w:szCs w:val="20"/>
        </w:rPr>
        <w:t>All camp meetings will be cancelled effective immediately</w:t>
      </w:r>
      <w:r w:rsidR="00821190" w:rsidRPr="00AE2992">
        <w:rPr>
          <w:rFonts w:ascii="Advent Sans Logo" w:hAnsi="Advent Sans Logo" w:cs="Advent Sans Logo"/>
          <w:sz w:val="20"/>
          <w:szCs w:val="20"/>
        </w:rPr>
        <w:t>,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 and will remain so until further notice.</w:t>
      </w:r>
    </w:p>
    <w:p w:rsidR="00537BA2" w:rsidRDefault="00537BA2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AE2992">
        <w:rPr>
          <w:rFonts w:ascii="Advent Sans Logo" w:hAnsi="Advent Sans Logo" w:cs="Advent Sans Logo"/>
          <w:sz w:val="20"/>
          <w:szCs w:val="20"/>
        </w:rPr>
        <w:t xml:space="preserve">All our schools will close from Wednesday 18 March 2020 and will reopen on </w:t>
      </w:r>
      <w:r w:rsidR="00042F8F" w:rsidRPr="00AE2992">
        <w:rPr>
          <w:rFonts w:ascii="Advent Sans Logo" w:hAnsi="Advent Sans Logo" w:cs="Advent Sans Logo"/>
          <w:sz w:val="20"/>
          <w:szCs w:val="20"/>
        </w:rPr>
        <w:t>Wednesday 15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 April 2020</w:t>
      </w:r>
      <w:r w:rsidR="00042F8F" w:rsidRPr="00AE2992">
        <w:rPr>
          <w:rFonts w:ascii="Advent Sans Logo" w:hAnsi="Advent Sans Logo" w:cs="Advent Sans Logo"/>
          <w:sz w:val="20"/>
          <w:szCs w:val="20"/>
        </w:rPr>
        <w:t>.</w:t>
      </w:r>
    </w:p>
    <w:p w:rsidR="00042F8F" w:rsidRDefault="00042F8F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AE2992">
        <w:rPr>
          <w:rFonts w:ascii="Advent Sans Logo" w:hAnsi="Advent Sans Logo" w:cs="Advent Sans Logo"/>
          <w:sz w:val="20"/>
          <w:szCs w:val="20"/>
        </w:rPr>
        <w:t xml:space="preserve">There will be training for small groups and home churches </w:t>
      </w:r>
      <w:r w:rsidR="002B4C8F">
        <w:rPr>
          <w:rFonts w:ascii="Advent Sans Logo" w:hAnsi="Advent Sans Logo" w:cs="Advent Sans Logo"/>
          <w:sz w:val="20"/>
          <w:szCs w:val="20"/>
        </w:rPr>
        <w:t>for the next few weeks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 so that churches are able to go ahead in smaller groups thus changing the threat of the virus into an opportunity for people to go back to the Bib</w:t>
      </w:r>
      <w:r w:rsidR="006D1804" w:rsidRPr="00AE2992">
        <w:rPr>
          <w:rFonts w:ascii="Advent Sans Logo" w:hAnsi="Advent Sans Logo" w:cs="Advent Sans Logo"/>
          <w:sz w:val="20"/>
          <w:szCs w:val="20"/>
        </w:rPr>
        <w:t xml:space="preserve">lical 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model.  For those that will be interested and require advice, and guidance, please feel free to contact </w:t>
      </w:r>
      <w:proofErr w:type="spellStart"/>
      <w:r w:rsidRPr="00AE2992">
        <w:rPr>
          <w:rFonts w:ascii="Advent Sans Logo" w:hAnsi="Advent Sans Logo" w:cs="Advent Sans Logo"/>
          <w:sz w:val="20"/>
          <w:szCs w:val="20"/>
        </w:rPr>
        <w:t>Shandrell</w:t>
      </w:r>
      <w:proofErr w:type="spellEnd"/>
      <w:r w:rsidRPr="00AE2992">
        <w:rPr>
          <w:rFonts w:ascii="Advent Sans Logo" w:hAnsi="Advent Sans Logo" w:cs="Advent Sans Logo"/>
          <w:sz w:val="20"/>
          <w:szCs w:val="20"/>
        </w:rPr>
        <w:t xml:space="preserve"> Penniken </w:t>
      </w:r>
      <w:r w:rsidR="006D1804" w:rsidRPr="00AE2992">
        <w:rPr>
          <w:rFonts w:ascii="Advent Sans Logo" w:hAnsi="Advent Sans Logo" w:cs="Advent Sans Logo"/>
          <w:sz w:val="20"/>
          <w:szCs w:val="20"/>
        </w:rPr>
        <w:t xml:space="preserve">on </w:t>
      </w:r>
      <w:hyperlink r:id="rId12" w:history="1">
        <w:r w:rsidR="00AE2992" w:rsidRPr="005A1266">
          <w:rPr>
            <w:rStyle w:val="Hyperlink"/>
          </w:rPr>
          <w:t>pennikens@nc.adventist.org</w:t>
        </w:r>
      </w:hyperlink>
      <w:r w:rsidR="00AE2992">
        <w:t xml:space="preserve"> 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in this </w:t>
      </w:r>
      <w:r w:rsidRPr="00042F8F">
        <w:rPr>
          <w:rFonts w:ascii="Advent Sans Logo" w:hAnsi="Advent Sans Logo" w:cs="Advent Sans Logo"/>
          <w:sz w:val="20"/>
          <w:szCs w:val="20"/>
        </w:rPr>
        <w:t>regard.</w:t>
      </w:r>
    </w:p>
    <w:p w:rsidR="006D1804" w:rsidRDefault="006D1804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AE2992">
        <w:rPr>
          <w:rFonts w:ascii="Advent Sans Logo" w:hAnsi="Advent Sans Logo" w:cs="Advent Sans Logo"/>
          <w:sz w:val="20"/>
          <w:szCs w:val="20"/>
        </w:rPr>
        <w:t xml:space="preserve">We are encouraging </w:t>
      </w:r>
      <w:r w:rsidR="00AE2992" w:rsidRPr="00AE2992">
        <w:rPr>
          <w:rFonts w:ascii="Advent Sans Logo" w:hAnsi="Advent Sans Logo" w:cs="Advent Sans Logo"/>
          <w:sz w:val="20"/>
          <w:szCs w:val="20"/>
        </w:rPr>
        <w:t xml:space="preserve">the affected 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churches to live stream their services to members who have access to smart devices and large bandwidth.  </w:t>
      </w:r>
      <w:r w:rsidR="00120033">
        <w:rPr>
          <w:rFonts w:ascii="Advent Sans Logo" w:hAnsi="Advent Sans Logo" w:cs="Advent Sans Logo"/>
          <w:sz w:val="20"/>
          <w:szCs w:val="20"/>
        </w:rPr>
        <w:t xml:space="preserve">Centralized sermons on online platforms will be communicated in due course.  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Please contact Ps. Corrie Venter on </w:t>
      </w:r>
      <w:hyperlink r:id="rId13" w:history="1">
        <w:r w:rsidR="00AE2992" w:rsidRPr="005A1266">
          <w:rPr>
            <w:rStyle w:val="Hyperlink"/>
            <w:rFonts w:ascii="Advent Sans Logo" w:hAnsi="Advent Sans Logo" w:cs="Advent Sans Logo"/>
            <w:sz w:val="20"/>
            <w:szCs w:val="20"/>
          </w:rPr>
          <w:t>venterc@nc.adventist.org</w:t>
        </w:r>
      </w:hyperlink>
      <w:r w:rsidR="00AE2992">
        <w:rPr>
          <w:rFonts w:ascii="Advent Sans Logo" w:hAnsi="Advent Sans Logo" w:cs="Advent Sans Logo"/>
          <w:sz w:val="20"/>
          <w:szCs w:val="20"/>
        </w:rPr>
        <w:t xml:space="preserve"> </w:t>
      </w:r>
      <w:r w:rsidRPr="00AE2992">
        <w:rPr>
          <w:rFonts w:ascii="Advent Sans Logo" w:hAnsi="Advent Sans Logo" w:cs="Advent Sans Logo"/>
          <w:sz w:val="20"/>
          <w:szCs w:val="20"/>
        </w:rPr>
        <w:t xml:space="preserve"> for more information on the hardware and operation of the live streaming.</w:t>
      </w:r>
    </w:p>
    <w:p w:rsidR="00A95AE2" w:rsidRPr="00A95AE2" w:rsidRDefault="00A95AE2" w:rsidP="00A95AE2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 xml:space="preserve">All visits and ministry to correctional facilities are suspended </w:t>
      </w:r>
      <w:r w:rsidR="006317EE">
        <w:rPr>
          <w:rFonts w:ascii="Advent Sans Logo" w:hAnsi="Advent Sans Logo" w:cs="Advent Sans Logo"/>
          <w:sz w:val="20"/>
          <w:szCs w:val="20"/>
        </w:rPr>
        <w:t>until further notice.</w:t>
      </w:r>
    </w:p>
    <w:p w:rsidR="00042F8F" w:rsidRPr="000B5576" w:rsidRDefault="00042F8F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AE2992">
        <w:rPr>
          <w:rFonts w:ascii="Advent Sans Logo" w:hAnsi="Advent Sans Logo" w:cs="Advent Sans Logo"/>
          <w:sz w:val="20"/>
          <w:szCs w:val="20"/>
        </w:rPr>
        <w:t xml:space="preserve">Members that will no longer be gathering, that are not currently </w:t>
      </w:r>
      <w:r w:rsidR="005F377A">
        <w:rPr>
          <w:rFonts w:ascii="Advent Sans Logo" w:hAnsi="Advent Sans Logo" w:cs="Advent Sans Logo"/>
          <w:sz w:val="20"/>
          <w:szCs w:val="20"/>
        </w:rPr>
        <w:t xml:space="preserve">remitting </w:t>
      </w:r>
      <w:r w:rsidRPr="00042F8F">
        <w:rPr>
          <w:rFonts w:ascii="Advent Sans Logo" w:hAnsi="Advent Sans Logo" w:cs="Advent Sans Logo"/>
          <w:sz w:val="20"/>
          <w:szCs w:val="20"/>
        </w:rPr>
        <w:t xml:space="preserve">their tithes electronically need to please do this </w:t>
      </w:r>
      <w:r w:rsidR="005F377A">
        <w:rPr>
          <w:rFonts w:ascii="Advent Sans Logo" w:hAnsi="Advent Sans Logo" w:cs="Advent Sans Logo"/>
          <w:sz w:val="20"/>
          <w:szCs w:val="20"/>
        </w:rPr>
        <w:t>as soon as possible</w:t>
      </w:r>
      <w:r w:rsidR="00821190">
        <w:rPr>
          <w:rFonts w:ascii="Advent Sans Logo" w:hAnsi="Advent Sans Logo" w:cs="Advent Sans Logo"/>
          <w:sz w:val="20"/>
          <w:szCs w:val="20"/>
        </w:rPr>
        <w:t>,</w:t>
      </w:r>
      <w:r w:rsidRPr="00042F8F">
        <w:rPr>
          <w:rFonts w:ascii="Advent Sans Logo" w:hAnsi="Advent Sans Logo" w:cs="Advent Sans Logo"/>
          <w:sz w:val="20"/>
          <w:szCs w:val="20"/>
        </w:rPr>
        <w:t xml:space="preserve"> and should they have any questions need to contact their </w:t>
      </w:r>
      <w:r w:rsidR="00821190" w:rsidRPr="000B5576">
        <w:rPr>
          <w:rFonts w:ascii="Advent Sans Logo" w:hAnsi="Advent Sans Logo" w:cs="Advent Sans Logo"/>
          <w:sz w:val="20"/>
          <w:szCs w:val="20"/>
        </w:rPr>
        <w:t xml:space="preserve">local </w:t>
      </w:r>
      <w:r w:rsidRPr="000B5576">
        <w:rPr>
          <w:rFonts w:ascii="Advent Sans Logo" w:hAnsi="Advent Sans Logo" w:cs="Advent Sans Logo"/>
          <w:sz w:val="20"/>
          <w:szCs w:val="20"/>
        </w:rPr>
        <w:t xml:space="preserve">church Treasurer.  </w:t>
      </w:r>
    </w:p>
    <w:p w:rsidR="006D1804" w:rsidRPr="000B5576" w:rsidRDefault="006D1804" w:rsidP="006D1804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0B5576">
        <w:rPr>
          <w:rFonts w:ascii="Advent Sans Logo" w:hAnsi="Advent Sans Logo" w:cs="Advent Sans Logo"/>
          <w:sz w:val="20"/>
          <w:szCs w:val="20"/>
        </w:rPr>
        <w:t>Please refrain from the exclusive use of natural remedies to combat</w:t>
      </w:r>
      <w:r w:rsidR="00821190" w:rsidRPr="000B5576">
        <w:rPr>
          <w:rFonts w:ascii="Advent Sans Logo" w:hAnsi="Advent Sans Logo" w:cs="Advent Sans Logo"/>
          <w:sz w:val="20"/>
          <w:szCs w:val="20"/>
        </w:rPr>
        <w:t xml:space="preserve"> the spread of the COVID-19 outbreak.  As part of our health message natural remedies should be used to augment conventional medicine.</w:t>
      </w:r>
    </w:p>
    <w:p w:rsidR="00821190" w:rsidRPr="000B5576" w:rsidRDefault="00821190" w:rsidP="00821190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0B5576">
        <w:rPr>
          <w:rFonts w:ascii="Advent Sans Logo" w:hAnsi="Advent Sans Logo" w:cs="Advent Sans Logo"/>
          <w:sz w:val="20"/>
          <w:szCs w:val="20"/>
        </w:rPr>
        <w:t>We are requesting our members to not add to the panic by forwarding unverified information on social media.</w:t>
      </w:r>
    </w:p>
    <w:p w:rsidR="00821190" w:rsidRDefault="00821190" w:rsidP="00821190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 w:rsidRPr="000B5576">
        <w:rPr>
          <w:rFonts w:ascii="Advent Sans Logo" w:hAnsi="Advent Sans Logo" w:cs="Advent Sans Logo"/>
          <w:sz w:val="20"/>
          <w:szCs w:val="20"/>
        </w:rPr>
        <w:t xml:space="preserve">A weekly day </w:t>
      </w:r>
      <w:r w:rsidRPr="00821190">
        <w:rPr>
          <w:rFonts w:ascii="Advent Sans Logo" w:hAnsi="Advent Sans Logo" w:cs="Advent Sans Logo"/>
          <w:sz w:val="20"/>
          <w:szCs w:val="20"/>
        </w:rPr>
        <w:t xml:space="preserve">of fasting and prayer will be called </w:t>
      </w:r>
      <w:r w:rsidR="005F377A">
        <w:rPr>
          <w:rFonts w:ascii="Advent Sans Logo" w:hAnsi="Advent Sans Logo" w:cs="Advent Sans Logo"/>
          <w:sz w:val="20"/>
          <w:szCs w:val="20"/>
        </w:rPr>
        <w:t>on Wednesdays</w:t>
      </w:r>
      <w:r w:rsidRPr="000B5576">
        <w:rPr>
          <w:rFonts w:ascii="Advent Sans Logo" w:hAnsi="Advent Sans Logo" w:cs="Advent Sans Logo"/>
          <w:sz w:val="20"/>
          <w:szCs w:val="20"/>
        </w:rPr>
        <w:t xml:space="preserve">, and </w:t>
      </w:r>
      <w:r w:rsidRPr="00821190">
        <w:rPr>
          <w:rFonts w:ascii="Advent Sans Logo" w:hAnsi="Advent Sans Logo" w:cs="Advent Sans Logo"/>
          <w:sz w:val="20"/>
          <w:szCs w:val="20"/>
        </w:rPr>
        <w:t>we ask all members to please join us as we fast and pray collectively as a conference for all those that have been affected and will be affected by this virus.</w:t>
      </w:r>
      <w:r w:rsidR="005F377A">
        <w:rPr>
          <w:rFonts w:ascii="Advent Sans Logo" w:hAnsi="Advent Sans Logo" w:cs="Advent Sans Logo"/>
          <w:sz w:val="20"/>
          <w:szCs w:val="20"/>
        </w:rPr>
        <w:t xml:space="preserve">  Please contact Estelle Baker on </w:t>
      </w:r>
      <w:hyperlink r:id="rId14" w:history="1">
        <w:r w:rsidR="005F377A" w:rsidRPr="00FB06F3">
          <w:rPr>
            <w:rStyle w:val="Hyperlink"/>
            <w:rFonts w:ascii="Advent Sans Logo" w:hAnsi="Advent Sans Logo" w:cs="Advent Sans Logo"/>
            <w:sz w:val="20"/>
            <w:szCs w:val="20"/>
          </w:rPr>
          <w:t>bakere@nc.adventist.org</w:t>
        </w:r>
      </w:hyperlink>
      <w:r w:rsidR="005F377A">
        <w:rPr>
          <w:rFonts w:ascii="Advent Sans Logo" w:hAnsi="Advent Sans Logo" w:cs="Advent Sans Logo"/>
          <w:sz w:val="20"/>
          <w:szCs w:val="20"/>
        </w:rPr>
        <w:t xml:space="preserve"> for more information.</w:t>
      </w:r>
    </w:p>
    <w:p w:rsidR="005F377A" w:rsidRDefault="005F377A" w:rsidP="00821190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 xml:space="preserve">We have already sent out a document from our health department regarding the health implications of COVID-19.  Please contact Connie Penniken on </w:t>
      </w:r>
      <w:hyperlink r:id="rId15" w:history="1">
        <w:r w:rsidRPr="00FB06F3">
          <w:rPr>
            <w:rStyle w:val="Hyperlink"/>
            <w:rFonts w:ascii="Advent Sans Logo" w:hAnsi="Advent Sans Logo" w:cs="Advent Sans Logo"/>
            <w:sz w:val="20"/>
            <w:szCs w:val="20"/>
          </w:rPr>
          <w:t>pennikenc@nc.adventist.org</w:t>
        </w:r>
      </w:hyperlink>
      <w:r>
        <w:rPr>
          <w:rFonts w:ascii="Advent Sans Logo" w:hAnsi="Advent Sans Logo" w:cs="Advent Sans Logo"/>
          <w:sz w:val="20"/>
          <w:szCs w:val="20"/>
        </w:rPr>
        <w:t xml:space="preserve"> for more information.</w:t>
      </w:r>
    </w:p>
    <w:p w:rsidR="005F377A" w:rsidRPr="00821190" w:rsidRDefault="005F377A" w:rsidP="00821190">
      <w:pPr>
        <w:pStyle w:val="ListParagraph"/>
        <w:numPr>
          <w:ilvl w:val="0"/>
          <w:numId w:val="1"/>
        </w:numPr>
        <w:spacing w:after="0" w:line="240" w:lineRule="exact"/>
        <w:ind w:left="851" w:right="1874" w:hanging="567"/>
        <w:jc w:val="both"/>
        <w:rPr>
          <w:rFonts w:ascii="Advent Sans Logo" w:hAnsi="Advent Sans Logo" w:cs="Advent Sans Logo"/>
          <w:sz w:val="20"/>
          <w:szCs w:val="20"/>
        </w:rPr>
      </w:pPr>
      <w:r>
        <w:rPr>
          <w:rFonts w:ascii="Advent Sans Logo" w:hAnsi="Advent Sans Logo" w:cs="Advent Sans Logo"/>
          <w:sz w:val="20"/>
          <w:szCs w:val="20"/>
        </w:rPr>
        <w:t>Please see the attached document from our legal department regarding the outbreak of COVID-19.</w:t>
      </w:r>
    </w:p>
    <w:p w:rsidR="00042F8F" w:rsidRPr="00042F8F" w:rsidRDefault="00042F8F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6317EE" w:rsidRDefault="006317EE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6317EE" w:rsidRDefault="006317EE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6317EE" w:rsidRDefault="006317EE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6317EE" w:rsidRDefault="006317EE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042F8F" w:rsidRPr="00042F8F" w:rsidRDefault="00042F8F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 xml:space="preserve">We pray for our country in this time of crisis and especially for our government who will be leading the combat against the spreading of this virus.  </w:t>
      </w:r>
    </w:p>
    <w:p w:rsidR="00821190" w:rsidRPr="00042F8F" w:rsidRDefault="00821190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</w:p>
    <w:p w:rsidR="00042F8F" w:rsidRPr="00042F8F" w:rsidRDefault="00042F8F" w:rsidP="006D1804">
      <w:pPr>
        <w:spacing w:after="0" w:line="240" w:lineRule="exact"/>
        <w:ind w:left="284" w:right="1874"/>
        <w:jc w:val="both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I trust that the above has provided some clarity for you and your churches and should you have any questions I encourage you to contact my office.</w:t>
      </w:r>
      <w:r w:rsidR="005F377A">
        <w:rPr>
          <w:rFonts w:ascii="Advent Sans Logo" w:hAnsi="Advent Sans Logo" w:cs="Advent Sans Logo"/>
          <w:sz w:val="20"/>
          <w:szCs w:val="20"/>
        </w:rPr>
        <w:t xml:space="preserve">  Please keep your eyes open for future NCSA information</w:t>
      </w:r>
      <w:r w:rsidR="00600A5C">
        <w:rPr>
          <w:rFonts w:ascii="Advent Sans Logo" w:hAnsi="Advent Sans Logo" w:cs="Advent Sans Logo"/>
          <w:sz w:val="20"/>
          <w:szCs w:val="20"/>
        </w:rPr>
        <w:t>.</w:t>
      </w:r>
    </w:p>
    <w:p w:rsidR="00042F8F" w:rsidRPr="00042F8F" w:rsidRDefault="00042F8F" w:rsidP="00042F8F">
      <w:pPr>
        <w:spacing w:after="0" w:line="240" w:lineRule="exact"/>
        <w:ind w:left="284" w:right="1874"/>
        <w:rPr>
          <w:rFonts w:ascii="Advent Sans Logo" w:hAnsi="Advent Sans Logo" w:cs="Advent Sans Logo"/>
          <w:sz w:val="20"/>
          <w:szCs w:val="20"/>
        </w:rPr>
      </w:pPr>
    </w:p>
    <w:p w:rsidR="00042F8F" w:rsidRPr="00042F8F" w:rsidRDefault="00F012AF" w:rsidP="00042F8F">
      <w:pPr>
        <w:spacing w:after="0" w:line="240" w:lineRule="exact"/>
        <w:ind w:left="284" w:right="1874"/>
        <w:rPr>
          <w:rFonts w:ascii="Advent Sans Logo" w:hAnsi="Advent Sans Logo" w:cs="Advent Sans Log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E5C1EA7" wp14:editId="7F10A28A">
            <wp:simplePos x="0" y="0"/>
            <wp:positionH relativeFrom="column">
              <wp:posOffset>180975</wp:posOffset>
            </wp:positionH>
            <wp:positionV relativeFrom="paragraph">
              <wp:posOffset>209550</wp:posOffset>
            </wp:positionV>
            <wp:extent cx="1365250" cy="607695"/>
            <wp:effectExtent l="0" t="0" r="6350" b="190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8" t="7944"/>
                    <a:stretch/>
                  </pic:blipFill>
                  <pic:spPr bwMode="auto">
                    <a:xfrm>
                      <a:off x="0" y="0"/>
                      <a:ext cx="1365250" cy="60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F8F" w:rsidRPr="00042F8F">
        <w:rPr>
          <w:rFonts w:ascii="Advent Sans Logo" w:hAnsi="Advent Sans Logo" w:cs="Advent Sans Logo"/>
          <w:sz w:val="20"/>
          <w:szCs w:val="20"/>
        </w:rPr>
        <w:t>Yours faithfully,</w:t>
      </w:r>
    </w:p>
    <w:p w:rsidR="00042F8F" w:rsidRPr="00042F8F" w:rsidRDefault="00042F8F" w:rsidP="00042F8F">
      <w:pPr>
        <w:spacing w:after="0" w:line="240" w:lineRule="exact"/>
        <w:ind w:left="284" w:right="1874"/>
        <w:rPr>
          <w:rFonts w:ascii="Advent Sans Logo" w:hAnsi="Advent Sans Logo" w:cs="Advent Sans Logo"/>
          <w:sz w:val="20"/>
          <w:szCs w:val="20"/>
        </w:rPr>
      </w:pPr>
    </w:p>
    <w:p w:rsidR="00042F8F" w:rsidRPr="00042F8F" w:rsidRDefault="00042F8F" w:rsidP="00042F8F">
      <w:pPr>
        <w:spacing w:after="0" w:line="240" w:lineRule="exact"/>
        <w:ind w:left="284" w:right="1874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sz w:val="20"/>
          <w:szCs w:val="20"/>
        </w:rPr>
        <w:t>Pr. Mornay du Plessis</w:t>
      </w:r>
      <w:r w:rsidR="005F377A">
        <w:rPr>
          <w:rFonts w:ascii="Advent Sans Logo" w:hAnsi="Advent Sans Logo" w:cs="Advent Sans Logo"/>
          <w:sz w:val="20"/>
          <w:szCs w:val="20"/>
        </w:rPr>
        <w:t xml:space="preserve"> on behalf of the officers of the NCSA</w:t>
      </w:r>
    </w:p>
    <w:p w:rsidR="00042F8F" w:rsidRPr="00042F8F" w:rsidRDefault="00042F8F" w:rsidP="00042F8F">
      <w:pPr>
        <w:ind w:left="284"/>
        <w:rPr>
          <w:rFonts w:ascii="Advent Sans Logo" w:hAnsi="Advent Sans Logo" w:cs="Advent Sans Logo"/>
          <w:sz w:val="20"/>
          <w:szCs w:val="20"/>
        </w:rPr>
      </w:pPr>
      <w:r w:rsidRPr="00042F8F">
        <w:rPr>
          <w:rFonts w:ascii="Advent Sans Logo" w:hAnsi="Advent Sans Logo" w:cs="Advent Sans Logo"/>
          <w:b/>
          <w:sz w:val="20"/>
          <w:szCs w:val="20"/>
        </w:rPr>
        <w:t>President: Northern Conference of the Seventh-day Adventist Church</w:t>
      </w:r>
    </w:p>
    <w:sectPr w:rsidR="00042F8F" w:rsidRPr="00042F8F" w:rsidSect="0079563C">
      <w:headerReference w:type="default" r:id="rId18"/>
      <w:footerReference w:type="default" r:id="rId19"/>
      <w:type w:val="continuous"/>
      <w:pgSz w:w="11906" w:h="16839"/>
      <w:pgMar w:top="448" w:right="300" w:bottom="567" w:left="660" w:header="0" w:footer="0" w:gutter="0"/>
      <w:cols w:space="720" w:equalWidth="0">
        <w:col w:w="109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D0" w:rsidRDefault="008B7CD0">
      <w:pPr>
        <w:spacing w:after="0" w:line="240" w:lineRule="auto"/>
      </w:pPr>
      <w:r>
        <w:separator/>
      </w:r>
    </w:p>
  </w:endnote>
  <w:endnote w:type="continuationSeparator" w:id="0">
    <w:p w:rsidR="008B7CD0" w:rsidRDefault="008B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nt Sans 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8F" w:rsidRPr="00042F8F" w:rsidRDefault="00042F8F" w:rsidP="00042F8F">
    <w:pPr>
      <w:spacing w:after="0" w:line="210" w:lineRule="exact"/>
      <w:ind w:left="60"/>
      <w:rPr>
        <w:rFonts w:ascii="Advent Sans Logo" w:hAnsi="Advent Sans Logo" w:cs="Advent Sans Logo"/>
        <w:caps/>
        <w:noProof/>
        <w:color w:val="4F81BD" w:themeColor="accent1"/>
        <w:sz w:val="14"/>
        <w:szCs w:val="14"/>
      </w:rPr>
    </w:pPr>
    <w:r w:rsidRPr="00042F8F">
      <w:rPr>
        <w:rFonts w:ascii="Advent Sans Logo" w:hAnsi="Advent Sans Logo" w:cs="Advent Sans Logo"/>
        <w:noProof/>
        <w:color w:val="064D7A"/>
        <w:spacing w:val="10"/>
        <w:sz w:val="14"/>
        <w:szCs w:val="14"/>
      </w:rPr>
      <w:t>President: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12"/>
        <w:sz w:val="14"/>
        <w:szCs w:val="14"/>
      </w:rPr>
      <w:t>duplessism@nc.adventist.org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w w:val="209"/>
        <w:sz w:val="14"/>
        <w:szCs w:val="14"/>
      </w:rPr>
      <w:t>|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7"/>
        <w:sz w:val="14"/>
        <w:szCs w:val="14"/>
      </w:rPr>
      <w:t>Executive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4"/>
        <w:szCs w:val="14"/>
      </w:rPr>
      <w:t>Secretary: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4"/>
        <w:szCs w:val="14"/>
      </w:rPr>
      <w:t>mkhwanaziw@nc.adventist.org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w w:val="209"/>
        <w:sz w:val="14"/>
        <w:szCs w:val="14"/>
      </w:rPr>
      <w:t>|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4"/>
        <w:sz w:val="14"/>
        <w:szCs w:val="14"/>
      </w:rPr>
      <w:t>CFO:</w:t>
    </w:r>
    <w:r w:rsidRPr="00042F8F">
      <w:rPr>
        <w:rFonts w:ascii="Advent Sans Logo" w:hAnsi="Advent Sans Logo" w:cs="Advent Sans Logo"/>
        <w:noProof/>
        <w:color w:val="000000"/>
        <w:spacing w:val="14"/>
        <w:sz w:val="14"/>
        <w:szCs w:val="14"/>
      </w:rPr>
      <w:t> </w:t>
    </w:r>
    <w:r w:rsidRPr="00042F8F">
      <w:rPr>
        <w:rFonts w:ascii="Advent Sans Logo" w:hAnsi="Advent Sans Logo" w:cs="Advent Sans Logo"/>
        <w:noProof/>
        <w:color w:val="064D7A"/>
        <w:spacing w:val="11"/>
        <w:sz w:val="14"/>
        <w:szCs w:val="14"/>
      </w:rPr>
      <w:t>neeringst@nc.adventist.org</w:t>
    </w:r>
  </w:p>
  <w:p w:rsidR="00042F8F" w:rsidRDefault="0004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D0" w:rsidRDefault="008B7CD0">
      <w:pPr>
        <w:spacing w:after="0" w:line="240" w:lineRule="auto"/>
      </w:pPr>
      <w:r>
        <w:separator/>
      </w:r>
    </w:p>
  </w:footnote>
  <w:footnote w:type="continuationSeparator" w:id="0">
    <w:p w:rsidR="008B7CD0" w:rsidRDefault="008B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  <w:noProof/>
        <w:color w:val="064D7A"/>
        <w:spacing w:val="4"/>
        <w:sz w:val="16"/>
      </w:rPr>
    </w:pPr>
  </w:p>
  <w:p w:rsid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  <w:noProof/>
        <w:color w:val="064D7A"/>
        <w:spacing w:val="4"/>
        <w:sz w:val="16"/>
      </w:rPr>
    </w:pPr>
  </w:p>
  <w:p w:rsid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  <w:noProof/>
        <w:color w:val="064D7A"/>
        <w:spacing w:val="4"/>
        <w:sz w:val="16"/>
      </w:rPr>
    </w:pPr>
  </w:p>
  <w:p w:rsidR="00042F8F" w:rsidRPr="00042F8F" w:rsidRDefault="00042F8F" w:rsidP="00042F8F">
    <w:pPr>
      <w:spacing w:after="0" w:line="233" w:lineRule="exact"/>
      <w:ind w:left="5247"/>
      <w:rPr>
        <w:rFonts w:ascii="Advent Sans Logo" w:hAnsi="Advent Sans Logo" w:cs="Advent Sans Logo"/>
      </w:rPr>
    </w:pPr>
    <w:r>
      <w:rPr>
        <w:rFonts w:ascii="Advent Sans Logo" w:hAnsi="Advent Sans Logo" w:cs="Advent Sans Logo"/>
        <w:noProof/>
        <w:color w:val="064D7A"/>
        <w:spacing w:val="4"/>
        <w:sz w:val="16"/>
      </w:rPr>
      <w:t>A</w:t>
    </w: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dvent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Centre,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63"/>
        <w:sz w:val="16"/>
      </w:rPr>
      <w:t>131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Oxford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6"/>
        <w:sz w:val="16"/>
      </w:rPr>
      <w:t>Road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6"/>
        <w:sz w:val="16"/>
      </w:rPr>
      <w:t>(cnr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Kirkby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5"/>
        <w:sz w:val="16"/>
      </w:rPr>
      <w:t>Street)</w:t>
    </w:r>
  </w:p>
  <w:p w:rsidR="00042F8F" w:rsidRPr="00042F8F" w:rsidRDefault="00042F8F" w:rsidP="00042F8F">
    <w:pPr>
      <w:spacing w:after="0" w:line="240" w:lineRule="exact"/>
      <w:ind w:left="5247" w:firstLine="411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Bedford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1"/>
        <w:sz w:val="16"/>
      </w:rPr>
      <w:t>Gardens,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0"/>
        <w:sz w:val="16"/>
      </w:rPr>
      <w:t>Johannesburg,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South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Africa</w:t>
    </w:r>
  </w:p>
  <w:p w:rsidR="00042F8F" w:rsidRPr="00042F8F" w:rsidRDefault="00042F8F" w:rsidP="00042F8F">
    <w:pPr>
      <w:spacing w:after="0" w:line="240" w:lineRule="exact"/>
      <w:ind w:left="5247" w:firstLine="1325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-1"/>
        <w:sz w:val="16"/>
      </w:rPr>
      <w:t>PO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Box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75700,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Garden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3"/>
        <w:sz w:val="16"/>
      </w:rPr>
      <w:t>View,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2047</w:t>
    </w:r>
  </w:p>
  <w:p w:rsidR="00042F8F" w:rsidRPr="00042F8F" w:rsidRDefault="00042F8F" w:rsidP="00042F8F">
    <w:pPr>
      <w:spacing w:after="0" w:line="240" w:lineRule="exact"/>
      <w:ind w:left="5247" w:firstLine="845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5"/>
        <w:sz w:val="16"/>
      </w:rPr>
      <w:t>Tel: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45"/>
        <w:sz w:val="16"/>
      </w:rPr>
      <w:t>011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616-6800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/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4"/>
        <w:sz w:val="16"/>
      </w:rPr>
      <w:t>27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98"/>
        <w:sz w:val="16"/>
      </w:rPr>
      <w:t>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616-6800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3"/>
        <w:sz w:val="16"/>
      </w:rPr>
      <w:t>(Int.)</w:t>
    </w:r>
  </w:p>
  <w:p w:rsidR="00042F8F" w:rsidRPr="00042F8F" w:rsidRDefault="00042F8F" w:rsidP="00042F8F">
    <w:pPr>
      <w:spacing w:after="0" w:line="240" w:lineRule="exact"/>
      <w:ind w:left="5247" w:firstLine="797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4"/>
        <w:sz w:val="16"/>
      </w:rPr>
      <w:t>Fax: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45"/>
        <w:sz w:val="16"/>
      </w:rPr>
      <w:t>011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7"/>
        <w:sz w:val="16"/>
      </w:rPr>
      <w:t>616-6006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/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14"/>
        <w:sz w:val="16"/>
      </w:rPr>
      <w:t>27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w w:val="198"/>
        <w:sz w:val="16"/>
      </w:rPr>
      <w:t>11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7"/>
        <w:sz w:val="16"/>
      </w:rPr>
      <w:t>616-6006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3"/>
        <w:sz w:val="16"/>
      </w:rPr>
      <w:t>(Int.)</w:t>
    </w:r>
  </w:p>
  <w:p w:rsidR="00042F8F" w:rsidRPr="00042F8F" w:rsidRDefault="00042F8F" w:rsidP="00042F8F">
    <w:pPr>
      <w:spacing w:after="0" w:line="240" w:lineRule="exact"/>
      <w:ind w:left="5247" w:firstLine="1614"/>
      <w:rPr>
        <w:rFonts w:ascii="Advent Sans Logo" w:hAnsi="Advent Sans Logo" w:cs="Advent Sans Logo"/>
      </w:rPr>
    </w:pPr>
    <w:r w:rsidRPr="00042F8F">
      <w:rPr>
        <w:rFonts w:ascii="Advent Sans Logo" w:hAnsi="Advent Sans Logo" w:cs="Advent Sans Logo"/>
        <w:noProof/>
        <w:color w:val="064D7A"/>
        <w:spacing w:val="9"/>
        <w:sz w:val="16"/>
      </w:rPr>
      <w:t>Website:</w:t>
    </w:r>
    <w:r w:rsidRPr="00042F8F">
      <w:rPr>
        <w:rFonts w:ascii="Advent Sans Logo" w:hAnsi="Advent Sans Logo" w:cs="Advent Sans Logo"/>
        <w:noProof/>
        <w:color w:val="000000"/>
        <w:spacing w:val="12"/>
        <w:sz w:val="16"/>
      </w:rPr>
      <w:t> </w:t>
    </w:r>
    <w:r w:rsidRPr="00042F8F">
      <w:rPr>
        <w:rFonts w:ascii="Advent Sans Logo" w:hAnsi="Advent Sans Logo" w:cs="Advent Sans Logo"/>
        <w:noProof/>
        <w:color w:val="064D7A"/>
        <w:spacing w:val="8"/>
        <w:sz w:val="16"/>
      </w:rPr>
      <w:t>www.ncadventist.org</w:t>
    </w:r>
  </w:p>
  <w:p w:rsidR="00042F8F" w:rsidRDefault="00042F8F" w:rsidP="00042F8F">
    <w:pPr>
      <w:pStyle w:val="Header"/>
      <w:tabs>
        <w:tab w:val="clear" w:pos="4513"/>
        <w:tab w:val="clear" w:pos="9026"/>
      </w:tabs>
      <w:ind w:right="4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2C6"/>
    <w:multiLevelType w:val="hybridMultilevel"/>
    <w:tmpl w:val="EC564812"/>
    <w:lvl w:ilvl="0" w:tplc="C6ECDE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A94B8A"/>
    <w:multiLevelType w:val="hybridMultilevel"/>
    <w:tmpl w:val="51B63012"/>
    <w:lvl w:ilvl="0" w:tplc="395AB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jEwMLIwNzMwsDBR0lEKTi0uzszPAykwqgUAFDIV9SwAAAA="/>
  </w:docVars>
  <w:rsids>
    <w:rsidRoot w:val="00325E2F"/>
    <w:rsid w:val="000420A0"/>
    <w:rsid w:val="00042F8F"/>
    <w:rsid w:val="00064DAA"/>
    <w:rsid w:val="000B5576"/>
    <w:rsid w:val="00120033"/>
    <w:rsid w:val="00145DA8"/>
    <w:rsid w:val="002033B3"/>
    <w:rsid w:val="0022292A"/>
    <w:rsid w:val="002B4C8F"/>
    <w:rsid w:val="00325E2F"/>
    <w:rsid w:val="00361447"/>
    <w:rsid w:val="004120CD"/>
    <w:rsid w:val="00493118"/>
    <w:rsid w:val="00537BA2"/>
    <w:rsid w:val="005F377A"/>
    <w:rsid w:val="00600A5C"/>
    <w:rsid w:val="006317EE"/>
    <w:rsid w:val="006D1804"/>
    <w:rsid w:val="0079563C"/>
    <w:rsid w:val="007F1C1F"/>
    <w:rsid w:val="00821190"/>
    <w:rsid w:val="008B7CD0"/>
    <w:rsid w:val="00A95AE2"/>
    <w:rsid w:val="00AE2992"/>
    <w:rsid w:val="00AF447D"/>
    <w:rsid w:val="00B95483"/>
    <w:rsid w:val="00DC79F2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7401F55"/>
  <w15:docId w15:val="{80D67133-2E26-41BB-937A-C16ECD88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3C"/>
  </w:style>
  <w:style w:type="paragraph" w:styleId="Footer">
    <w:name w:val="footer"/>
    <w:basedOn w:val="Normal"/>
    <w:link w:val="FooterChar"/>
    <w:uiPriority w:val="99"/>
    <w:unhideWhenUsed/>
    <w:rsid w:val="0079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3C"/>
  </w:style>
  <w:style w:type="paragraph" w:styleId="ListParagraph">
    <w:name w:val="List Paragraph"/>
    <w:basedOn w:val="Normal"/>
    <w:uiPriority w:val="34"/>
    <w:qFormat/>
    <w:rsid w:val="00537B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enterc@nc.adventist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ennikens@nc.adventist.org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ennikenc@nc.adventist.org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akere@nc.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Hunter</dc:creator>
  <cp:keywords/>
  <dc:description/>
  <cp:lastModifiedBy>Mornay du Plessis</cp:lastModifiedBy>
  <cp:revision>2</cp:revision>
  <dcterms:created xsi:type="dcterms:W3CDTF">2020-03-16T14:44:00Z</dcterms:created>
  <dcterms:modified xsi:type="dcterms:W3CDTF">2020-03-16T14:44:00Z</dcterms:modified>
</cp:coreProperties>
</file>