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2F8F" w:rsidRDefault="00042F8F" w:rsidP="00042F8F">
      <w:pPr>
        <w:spacing w:after="0" w:line="233" w:lineRule="exact"/>
        <w:ind w:left="5247"/>
      </w:pPr>
      <w:r w:rsidRPr="00042F8F">
        <w:rPr>
          <w:rFonts w:ascii="Advent Sans Logo" w:hAnsi="Advent Sans Logo" w:cs="Advent Sans Logo"/>
          <w:noProof/>
          <w:lang w:val="en-ZA" w:eastAsia="en-ZA"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page">
              <wp:posOffset>431800</wp:posOffset>
            </wp:positionH>
            <wp:positionV relativeFrom="page">
              <wp:posOffset>673100</wp:posOffset>
            </wp:positionV>
            <wp:extent cx="1143000" cy="228600"/>
            <wp:effectExtent l="0" t="0" r="0" b="0"/>
            <wp:wrapNone/>
            <wp:docPr id="20" name="imagerId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42F8F">
        <w:rPr>
          <w:rFonts w:ascii="Advent Sans Logo" w:hAnsi="Advent Sans Logo" w:cs="Advent Sans Logo"/>
          <w:noProof/>
          <w:lang w:val="en-ZA" w:eastAsia="en-ZA"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page">
              <wp:posOffset>1600200</wp:posOffset>
            </wp:positionH>
            <wp:positionV relativeFrom="page">
              <wp:posOffset>673100</wp:posOffset>
            </wp:positionV>
            <wp:extent cx="914400" cy="190500"/>
            <wp:effectExtent l="0" t="0" r="0" b="0"/>
            <wp:wrapNone/>
            <wp:docPr id="19" name="imagerId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1"/>
      <w:bookmarkEnd w:id="0"/>
      <w:r w:rsidR="00493118" w:rsidRPr="00042F8F">
        <w:rPr>
          <w:rFonts w:ascii="Advent Sans Logo" w:hAnsi="Advent Sans Logo" w:cs="Advent Sans Logo"/>
          <w:noProof/>
          <w:lang w:val="en-ZA" w:eastAsia="en-ZA"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page">
              <wp:posOffset>431800</wp:posOffset>
            </wp:positionH>
            <wp:positionV relativeFrom="page">
              <wp:posOffset>914400</wp:posOffset>
            </wp:positionV>
            <wp:extent cx="1536700" cy="139700"/>
            <wp:effectExtent l="0" t="0" r="6350" b="0"/>
            <wp:wrapNone/>
            <wp:docPr id="18" name="imagerId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0" cy="139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3118" w:rsidRPr="00042F8F">
        <w:rPr>
          <w:rFonts w:ascii="Advent Sans Logo" w:hAnsi="Advent Sans Logo" w:cs="Advent Sans Logo"/>
          <w:noProof/>
          <w:lang w:val="en-ZA" w:eastAsia="en-ZA"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page">
              <wp:posOffset>2006600</wp:posOffset>
            </wp:positionH>
            <wp:positionV relativeFrom="page">
              <wp:posOffset>914400</wp:posOffset>
            </wp:positionV>
            <wp:extent cx="1054100" cy="139700"/>
            <wp:effectExtent l="0" t="0" r="0" b="0"/>
            <wp:wrapNone/>
            <wp:docPr id="17" name="imagerId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139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3118" w:rsidRPr="00042F8F">
        <w:rPr>
          <w:rFonts w:ascii="Advent Sans Logo" w:hAnsi="Advent Sans Logo" w:cs="Advent Sans Logo"/>
          <w:noProof/>
          <w:lang w:val="en-ZA" w:eastAsia="en-ZA"/>
        </w:rPr>
        <w:drawing>
          <wp:anchor distT="0" distB="0" distL="114300" distR="114300" simplePos="0" relativeHeight="251666944" behindDoc="1" locked="0" layoutInCell="1" allowOverlap="1">
            <wp:simplePos x="0" y="0"/>
            <wp:positionH relativeFrom="page">
              <wp:posOffset>6642100</wp:posOffset>
            </wp:positionH>
            <wp:positionV relativeFrom="page">
              <wp:posOffset>190500</wp:posOffset>
            </wp:positionV>
            <wp:extent cx="762000" cy="685800"/>
            <wp:effectExtent l="0" t="0" r="0" b="0"/>
            <wp:wrapNone/>
            <wp:docPr id="16" name="imagerId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1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3118" w:rsidRPr="00042F8F">
        <w:rPr>
          <w:rFonts w:ascii="Advent Sans Logo" w:hAnsi="Advent Sans Logo" w:cs="Advent Sans Logo"/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4" name="polygon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8504"/>
                            <a:gd name="T1" fmla="*/ 84189 h 84189"/>
                            <a:gd name="T2" fmla="*/ 0 w 8504"/>
                            <a:gd name="T3" fmla="*/ 84189 h 84189"/>
                            <a:gd name="T4" fmla="*/ 8504 w 8504"/>
                            <a:gd name="T5" fmla="*/ 84189 h 84189"/>
                            <a:gd name="T6" fmla="*/ 8504 w 8504"/>
                            <a:gd name="T7" fmla="*/ 84189 h 84189"/>
                            <a:gd name="T8" fmla="*/ 8504 w 8504"/>
                            <a:gd name="T9" fmla="*/ 0 h 84189"/>
                            <a:gd name="T10" fmla="*/ 8504 w 8504"/>
                            <a:gd name="T11" fmla="*/ 0 h 84189"/>
                            <a:gd name="T12" fmla="*/ 0 w 8504"/>
                            <a:gd name="T13" fmla="*/ 0 h 84189"/>
                            <a:gd name="T14" fmla="*/ 0 w 8504"/>
                            <a:gd name="T15" fmla="*/ 0 h 84189"/>
                            <a:gd name="T16" fmla="*/ 0 w 8504"/>
                            <a:gd name="T17" fmla="*/ 84189 h 841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8504" h="84189">
                              <a:moveTo>
                                <a:pt x="0" y="84189"/>
                              </a:moveTo>
                              <a:lnTo>
                                <a:pt x="0" y="84189"/>
                              </a:lnTo>
                              <a:lnTo>
                                <a:pt x="8504" y="84189"/>
                              </a:lnTo>
                              <a:lnTo>
                                <a:pt x="8504" y="84189"/>
                              </a:lnTo>
                              <a:lnTo>
                                <a:pt x="8504" y="0"/>
                              </a:lnTo>
                              <a:lnTo>
                                <a:pt x="8504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84189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F020A8" id="polygon7" o:spid="_x0000_s1026" style="position:absolute;margin-left:0;margin-top:0;width:50pt;height:50pt;z-index:251648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504,841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" path="m,84189r,l8504,84189r,l8504,r,l,,,,,84189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 w:rsidR="00493118" w:rsidRPr="00042F8F">
        <w:rPr>
          <w:rFonts w:ascii="Advent Sans Logo" w:hAnsi="Advent Sans Logo" w:cs="Advent Sans Logo"/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6480175</wp:posOffset>
                </wp:positionH>
                <wp:positionV relativeFrom="page">
                  <wp:posOffset>0</wp:posOffset>
                </wp:positionV>
                <wp:extent cx="1080135" cy="10692130"/>
                <wp:effectExtent l="3175" t="0" r="2540" b="4445"/>
                <wp:wrapNone/>
                <wp:docPr id="13" name="WS_polygon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10692130"/>
                        </a:xfrm>
                        <a:custGeom>
                          <a:avLst/>
                          <a:gdLst>
                            <a:gd name="T0" fmla="*/ 0 w 8504"/>
                            <a:gd name="T1" fmla="*/ 84189 h 84189"/>
                            <a:gd name="T2" fmla="*/ 0 w 8504"/>
                            <a:gd name="T3" fmla="*/ 84189 h 84189"/>
                            <a:gd name="T4" fmla="*/ 8504 w 8504"/>
                            <a:gd name="T5" fmla="*/ 84189 h 84189"/>
                            <a:gd name="T6" fmla="*/ 8504 w 8504"/>
                            <a:gd name="T7" fmla="*/ 84189 h 84189"/>
                            <a:gd name="T8" fmla="*/ 8504 w 8504"/>
                            <a:gd name="T9" fmla="*/ 0 h 84189"/>
                            <a:gd name="T10" fmla="*/ 8504 w 8504"/>
                            <a:gd name="T11" fmla="*/ 0 h 84189"/>
                            <a:gd name="T12" fmla="*/ 0 w 8504"/>
                            <a:gd name="T13" fmla="*/ 0 h 84189"/>
                            <a:gd name="T14" fmla="*/ 0 w 8504"/>
                            <a:gd name="T15" fmla="*/ 0 h 84189"/>
                            <a:gd name="T16" fmla="*/ 0 w 8504"/>
                            <a:gd name="T17" fmla="*/ 84189 h 841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8504" h="84189">
                              <a:moveTo>
                                <a:pt x="0" y="84189"/>
                              </a:moveTo>
                              <a:lnTo>
                                <a:pt x="0" y="84189"/>
                              </a:lnTo>
                              <a:lnTo>
                                <a:pt x="8504" y="84189"/>
                              </a:lnTo>
                              <a:lnTo>
                                <a:pt x="8504" y="84189"/>
                              </a:lnTo>
                              <a:lnTo>
                                <a:pt x="8504" y="0"/>
                              </a:lnTo>
                              <a:lnTo>
                                <a:pt x="8504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84189"/>
                              </a:lnTo>
                            </a:path>
                          </a:pathLst>
                        </a:custGeom>
                        <a:solidFill>
                          <a:srgbClr val="054C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EDA053" id="WS_polygon7" o:spid="_x0000_s1026" style="position:absolute;margin-left:510.25pt;margin-top:0;width:85.05pt;height:841.9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504,841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" path="m,84189r,l8504,84189r,l8504,r,l,,,,,84189e" fillcolor="#054c7a" stroked="f">
                <v:stroke joinstyle="miter"/>
                <v:path o:connecttype="custom" o:connectlocs="0,10692130;0,10692130;1080135,10692130;1080135,10692130;1080135,0;1080135,0;0,0;0,0;0,10692130" o:connectangles="0,0,0,0,0,0,0,0,0"/>
                <w10:wrap anchorx="page" anchory="page"/>
              </v:shape>
            </w:pict>
          </mc:Fallback>
        </mc:AlternateContent>
      </w:r>
      <w:r w:rsidR="00493118" w:rsidRPr="00042F8F">
        <w:rPr>
          <w:rFonts w:ascii="Advent Sans Logo" w:hAnsi="Advent Sans Logo" w:cs="Advent Sans Logo"/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2" name="polygon1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54 w 891"/>
                            <a:gd name="T1" fmla="*/ 594 h 1187"/>
                            <a:gd name="T2" fmla="*/ 158 w 891"/>
                            <a:gd name="T3" fmla="*/ 676 h 1187"/>
                            <a:gd name="T4" fmla="*/ 178 w 891"/>
                            <a:gd name="T5" fmla="*/ 787 h 1187"/>
                            <a:gd name="T6" fmla="*/ 217 w 891"/>
                            <a:gd name="T7" fmla="*/ 881 h 1187"/>
                            <a:gd name="T8" fmla="*/ 274 w 891"/>
                            <a:gd name="T9" fmla="*/ 957 h 1187"/>
                            <a:gd name="T10" fmla="*/ 349 w 891"/>
                            <a:gd name="T11" fmla="*/ 1013 h 1187"/>
                            <a:gd name="T12" fmla="*/ 441 w 891"/>
                            <a:gd name="T13" fmla="*/ 1047 h 1187"/>
                            <a:gd name="T14" fmla="*/ 551 w 891"/>
                            <a:gd name="T15" fmla="*/ 1059 h 1187"/>
                            <a:gd name="T16" fmla="*/ 582 w 891"/>
                            <a:gd name="T17" fmla="*/ 1059 h 1187"/>
                            <a:gd name="T18" fmla="*/ 630 w 891"/>
                            <a:gd name="T19" fmla="*/ 1055 h 1187"/>
                            <a:gd name="T20" fmla="*/ 678 w 891"/>
                            <a:gd name="T21" fmla="*/ 1049 h 1187"/>
                            <a:gd name="T22" fmla="*/ 726 w 891"/>
                            <a:gd name="T23" fmla="*/ 1040 h 1187"/>
                            <a:gd name="T24" fmla="*/ 771 w 891"/>
                            <a:gd name="T25" fmla="*/ 1029 h 1187"/>
                            <a:gd name="T26" fmla="*/ 812 w 891"/>
                            <a:gd name="T27" fmla="*/ 1016 h 1187"/>
                            <a:gd name="T28" fmla="*/ 849 w 891"/>
                            <a:gd name="T29" fmla="*/ 1001 h 1187"/>
                            <a:gd name="T30" fmla="*/ 849 w 891"/>
                            <a:gd name="T31" fmla="*/ 1001 h 1187"/>
                            <a:gd name="T32" fmla="*/ 891 w 891"/>
                            <a:gd name="T33" fmla="*/ 1113 h 1187"/>
                            <a:gd name="T34" fmla="*/ 853 w 891"/>
                            <a:gd name="T35" fmla="*/ 1129 h 1187"/>
                            <a:gd name="T36" fmla="*/ 801 w 891"/>
                            <a:gd name="T37" fmla="*/ 1149 h 1187"/>
                            <a:gd name="T38" fmla="*/ 750 w 891"/>
                            <a:gd name="T39" fmla="*/ 1165 h 1187"/>
                            <a:gd name="T40" fmla="*/ 700 w 891"/>
                            <a:gd name="T41" fmla="*/ 1175 h 1187"/>
                            <a:gd name="T42" fmla="*/ 648 w 891"/>
                            <a:gd name="T43" fmla="*/ 1182 h 1187"/>
                            <a:gd name="T44" fmla="*/ 592 w 891"/>
                            <a:gd name="T45" fmla="*/ 1186 h 1187"/>
                            <a:gd name="T46" fmla="*/ 530 w 891"/>
                            <a:gd name="T47" fmla="*/ 1187 h 1187"/>
                            <a:gd name="T48" fmla="*/ 429 w 891"/>
                            <a:gd name="T49" fmla="*/ 1180 h 1187"/>
                            <a:gd name="T50" fmla="*/ 298 w 891"/>
                            <a:gd name="T51" fmla="*/ 1145 h 1187"/>
                            <a:gd name="T52" fmla="*/ 191 w 891"/>
                            <a:gd name="T53" fmla="*/ 1082 h 1187"/>
                            <a:gd name="T54" fmla="*/ 107 w 891"/>
                            <a:gd name="T55" fmla="*/ 994 h 1187"/>
                            <a:gd name="T56" fmla="*/ 48 w 891"/>
                            <a:gd name="T57" fmla="*/ 881 h 1187"/>
                            <a:gd name="T58" fmla="*/ 12 w 891"/>
                            <a:gd name="T59" fmla="*/ 746 h 1187"/>
                            <a:gd name="T60" fmla="*/ 0 w 891"/>
                            <a:gd name="T61" fmla="*/ 592 h 1187"/>
                            <a:gd name="T62" fmla="*/ 6 w 891"/>
                            <a:gd name="T63" fmla="*/ 490 h 1187"/>
                            <a:gd name="T64" fmla="*/ 36 w 891"/>
                            <a:gd name="T65" fmla="*/ 352 h 1187"/>
                            <a:gd name="T66" fmla="*/ 92 w 891"/>
                            <a:gd name="T67" fmla="*/ 233 h 1187"/>
                            <a:gd name="T68" fmla="*/ 173 w 891"/>
                            <a:gd name="T69" fmla="*/ 135 h 1187"/>
                            <a:gd name="T70" fmla="*/ 277 w 891"/>
                            <a:gd name="T71" fmla="*/ 62 h 1187"/>
                            <a:gd name="T72" fmla="*/ 405 w 891"/>
                            <a:gd name="T73" fmla="*/ 16 h 1187"/>
                            <a:gd name="T74" fmla="*/ 555 w 891"/>
                            <a:gd name="T75" fmla="*/ 0 h 1187"/>
                            <a:gd name="T76" fmla="*/ 590 w 891"/>
                            <a:gd name="T77" fmla="*/ 1 h 1187"/>
                            <a:gd name="T78" fmla="*/ 640 w 891"/>
                            <a:gd name="T79" fmla="*/ 4 h 1187"/>
                            <a:gd name="T80" fmla="*/ 689 w 891"/>
                            <a:gd name="T81" fmla="*/ 10 h 1187"/>
                            <a:gd name="T82" fmla="*/ 736 w 891"/>
                            <a:gd name="T83" fmla="*/ 18 h 1187"/>
                            <a:gd name="T84" fmla="*/ 781 w 891"/>
                            <a:gd name="T85" fmla="*/ 30 h 1187"/>
                            <a:gd name="T86" fmla="*/ 823 w 891"/>
                            <a:gd name="T87" fmla="*/ 45 h 1187"/>
                            <a:gd name="T88" fmla="*/ 864 w 891"/>
                            <a:gd name="T89" fmla="*/ 63 h 1187"/>
                            <a:gd name="T90" fmla="*/ 864 w 891"/>
                            <a:gd name="T91" fmla="*/ 63 h 1187"/>
                            <a:gd name="T92" fmla="*/ 815 w 891"/>
                            <a:gd name="T93" fmla="*/ 191 h 1187"/>
                            <a:gd name="T94" fmla="*/ 793 w 891"/>
                            <a:gd name="T95" fmla="*/ 181 h 1187"/>
                            <a:gd name="T96" fmla="*/ 759 w 891"/>
                            <a:gd name="T97" fmla="*/ 167 h 1187"/>
                            <a:gd name="T98" fmla="*/ 722 w 891"/>
                            <a:gd name="T99" fmla="*/ 155 h 1187"/>
                            <a:gd name="T100" fmla="*/ 683 w 891"/>
                            <a:gd name="T101" fmla="*/ 144 h 1187"/>
                            <a:gd name="T102" fmla="*/ 642 w 891"/>
                            <a:gd name="T103" fmla="*/ 135 h 1187"/>
                            <a:gd name="T104" fmla="*/ 598 w 891"/>
                            <a:gd name="T105" fmla="*/ 130 h 1187"/>
                            <a:gd name="T106" fmla="*/ 553 w 891"/>
                            <a:gd name="T107" fmla="*/ 128 h 1187"/>
                            <a:gd name="T108" fmla="*/ 482 w 891"/>
                            <a:gd name="T109" fmla="*/ 133 h 1187"/>
                            <a:gd name="T110" fmla="*/ 386 w 891"/>
                            <a:gd name="T111" fmla="*/ 160 h 1187"/>
                            <a:gd name="T112" fmla="*/ 306 w 891"/>
                            <a:gd name="T113" fmla="*/ 208 h 1187"/>
                            <a:gd name="T114" fmla="*/ 241 w 891"/>
                            <a:gd name="T115" fmla="*/ 277 h 1187"/>
                            <a:gd name="T116" fmla="*/ 193 w 891"/>
                            <a:gd name="T117" fmla="*/ 365 h 1187"/>
                            <a:gd name="T118" fmla="*/ 164 w 891"/>
                            <a:gd name="T119" fmla="*/ 471 h 1187"/>
                            <a:gd name="T120" fmla="*/ 154 w 891"/>
                            <a:gd name="T121" fmla="*/ 594 h 11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891" h="1187">
                              <a:moveTo>
                                <a:pt x="154" y="594"/>
                              </a:moveTo>
                              <a:cubicBezTo>
                                <a:pt x="154" y="594"/>
                                <a:pt x="155" y="636"/>
                                <a:pt x="158" y="676"/>
                              </a:cubicBezTo>
                              <a:cubicBezTo>
                                <a:pt x="163" y="715"/>
                                <a:pt x="170" y="752"/>
                                <a:pt x="178" y="787"/>
                              </a:cubicBezTo>
                              <a:cubicBezTo>
                                <a:pt x="189" y="820"/>
                                <a:pt x="202" y="852"/>
                                <a:pt x="217" y="881"/>
                              </a:cubicBezTo>
                              <a:cubicBezTo>
                                <a:pt x="234" y="908"/>
                                <a:pt x="253" y="934"/>
                                <a:pt x="274" y="957"/>
                              </a:cubicBezTo>
                              <a:cubicBezTo>
                                <a:pt x="297" y="978"/>
                                <a:pt x="322" y="996"/>
                                <a:pt x="349" y="1013"/>
                              </a:cubicBezTo>
                              <a:cubicBezTo>
                                <a:pt x="377" y="1027"/>
                                <a:pt x="408" y="1038"/>
                                <a:pt x="441" y="1047"/>
                              </a:cubicBezTo>
                              <a:cubicBezTo>
                                <a:pt x="476" y="1054"/>
                                <a:pt x="513" y="1058"/>
                                <a:pt x="551" y="1059"/>
                              </a:cubicBezTo>
                              <a:cubicBezTo>
                                <a:pt x="551" y="1059"/>
                                <a:pt x="567" y="1059"/>
                                <a:pt x="582" y="1059"/>
                              </a:cubicBezTo>
                              <a:cubicBezTo>
                                <a:pt x="598" y="1058"/>
                                <a:pt x="614" y="1057"/>
                                <a:pt x="630" y="1055"/>
                              </a:cubicBezTo>
                              <a:cubicBezTo>
                                <a:pt x="646" y="1053"/>
                                <a:pt x="662" y="1051"/>
                                <a:pt x="678" y="1049"/>
                              </a:cubicBezTo>
                              <a:cubicBezTo>
                                <a:pt x="694" y="1046"/>
                                <a:pt x="710" y="1043"/>
                                <a:pt x="726" y="1040"/>
                              </a:cubicBezTo>
                              <a:cubicBezTo>
                                <a:pt x="741" y="1037"/>
                                <a:pt x="756" y="1033"/>
                                <a:pt x="771" y="1029"/>
                              </a:cubicBezTo>
                              <a:cubicBezTo>
                                <a:pt x="785" y="1025"/>
                                <a:pt x="799" y="1021"/>
                                <a:pt x="812" y="1016"/>
                              </a:cubicBezTo>
                              <a:cubicBezTo>
                                <a:pt x="825" y="1011"/>
                                <a:pt x="837" y="1006"/>
                                <a:pt x="849" y="1001"/>
                              </a:cubicBezTo>
                              <a:lnTo>
                                <a:pt x="891" y="1113"/>
                              </a:lnTo>
                              <a:cubicBezTo>
                                <a:pt x="891" y="1113"/>
                                <a:pt x="872" y="1121"/>
                                <a:pt x="853" y="1129"/>
                              </a:cubicBezTo>
                              <a:cubicBezTo>
                                <a:pt x="835" y="1137"/>
                                <a:pt x="818" y="1143"/>
                                <a:pt x="801" y="1149"/>
                              </a:cubicBezTo>
                              <a:cubicBezTo>
                                <a:pt x="784" y="1155"/>
                                <a:pt x="767" y="1160"/>
                                <a:pt x="750" y="1165"/>
                              </a:cubicBezTo>
                              <a:cubicBezTo>
                                <a:pt x="733" y="1169"/>
                                <a:pt x="717" y="1172"/>
                                <a:pt x="700" y="1175"/>
                              </a:cubicBezTo>
                              <a:cubicBezTo>
                                <a:pt x="683" y="1178"/>
                                <a:pt x="666" y="1180"/>
                                <a:pt x="648" y="1182"/>
                              </a:cubicBezTo>
                              <a:cubicBezTo>
                                <a:pt x="630" y="1184"/>
                                <a:pt x="611" y="1185"/>
                                <a:pt x="592" y="1186"/>
                              </a:cubicBezTo>
                              <a:cubicBezTo>
                                <a:pt x="572" y="1187"/>
                                <a:pt x="552" y="1187"/>
                                <a:pt x="530" y="1187"/>
                              </a:cubicBezTo>
                              <a:cubicBezTo>
                                <a:pt x="530" y="1187"/>
                                <a:pt x="479" y="1185"/>
                                <a:pt x="429" y="1180"/>
                              </a:cubicBezTo>
                              <a:cubicBezTo>
                                <a:pt x="383" y="1172"/>
                                <a:pt x="339" y="1160"/>
                                <a:pt x="298" y="1145"/>
                              </a:cubicBezTo>
                              <a:cubicBezTo>
                                <a:pt x="260" y="1127"/>
                                <a:pt x="224" y="1106"/>
                                <a:pt x="191" y="1082"/>
                              </a:cubicBezTo>
                              <a:cubicBezTo>
                                <a:pt x="160" y="1055"/>
                                <a:pt x="132" y="1026"/>
                                <a:pt x="107" y="994"/>
                              </a:cubicBezTo>
                              <a:cubicBezTo>
                                <a:pt x="85" y="959"/>
                                <a:pt x="65" y="921"/>
                                <a:pt x="48" y="881"/>
                              </a:cubicBezTo>
                              <a:cubicBezTo>
                                <a:pt x="33" y="838"/>
                                <a:pt x="21" y="793"/>
                                <a:pt x="12" y="746"/>
                              </a:cubicBezTo>
                              <a:cubicBezTo>
                                <a:pt x="5" y="697"/>
                                <a:pt x="1" y="645"/>
                                <a:pt x="0" y="592"/>
                              </a:cubicBezTo>
                              <a:cubicBezTo>
                                <a:pt x="0" y="592"/>
                                <a:pt x="1" y="540"/>
                                <a:pt x="6" y="490"/>
                              </a:cubicBezTo>
                              <a:cubicBezTo>
                                <a:pt x="13" y="442"/>
                                <a:pt x="23" y="396"/>
                                <a:pt x="36" y="352"/>
                              </a:cubicBezTo>
                              <a:cubicBezTo>
                                <a:pt x="52" y="310"/>
                                <a:pt x="71" y="270"/>
                                <a:pt x="92" y="233"/>
                              </a:cubicBezTo>
                              <a:cubicBezTo>
                                <a:pt x="116" y="198"/>
                                <a:pt x="143" y="165"/>
                                <a:pt x="173" y="135"/>
                              </a:cubicBezTo>
                              <a:cubicBezTo>
                                <a:pt x="205" y="108"/>
                                <a:pt x="240" y="83"/>
                                <a:pt x="277" y="62"/>
                              </a:cubicBezTo>
                              <a:cubicBezTo>
                                <a:pt x="317" y="43"/>
                                <a:pt x="360" y="28"/>
                                <a:pt x="405" y="16"/>
                              </a:cubicBezTo>
                              <a:cubicBezTo>
                                <a:pt x="452" y="7"/>
                                <a:pt x="502" y="2"/>
                                <a:pt x="555" y="0"/>
                              </a:cubicBezTo>
                              <a:cubicBezTo>
                                <a:pt x="555" y="0"/>
                                <a:pt x="572" y="0"/>
                                <a:pt x="590" y="1"/>
                              </a:cubicBezTo>
                              <a:cubicBezTo>
                                <a:pt x="607" y="1"/>
                                <a:pt x="624" y="2"/>
                                <a:pt x="640" y="4"/>
                              </a:cubicBezTo>
                              <a:cubicBezTo>
                                <a:pt x="657" y="5"/>
                                <a:pt x="673" y="7"/>
                                <a:pt x="689" y="10"/>
                              </a:cubicBezTo>
                              <a:cubicBezTo>
                                <a:pt x="705" y="12"/>
                                <a:pt x="721" y="15"/>
                                <a:pt x="736" y="18"/>
                              </a:cubicBezTo>
                              <a:cubicBezTo>
                                <a:pt x="751" y="22"/>
                                <a:pt x="766" y="26"/>
                                <a:pt x="781" y="30"/>
                              </a:cubicBezTo>
                              <a:cubicBezTo>
                                <a:pt x="795" y="35"/>
                                <a:pt x="809" y="40"/>
                                <a:pt x="823" y="45"/>
                              </a:cubicBezTo>
                              <a:cubicBezTo>
                                <a:pt x="837" y="51"/>
                                <a:pt x="850" y="57"/>
                                <a:pt x="864" y="63"/>
                              </a:cubicBezTo>
                              <a:lnTo>
                                <a:pt x="815" y="191"/>
                              </a:lnTo>
                              <a:cubicBezTo>
                                <a:pt x="815" y="191"/>
                                <a:pt x="804" y="186"/>
                                <a:pt x="793" y="181"/>
                              </a:cubicBezTo>
                              <a:cubicBezTo>
                                <a:pt x="782" y="177"/>
                                <a:pt x="770" y="172"/>
                                <a:pt x="759" y="167"/>
                              </a:cubicBezTo>
                              <a:cubicBezTo>
                                <a:pt x="747" y="163"/>
                                <a:pt x="734" y="159"/>
                                <a:pt x="722" y="155"/>
                              </a:cubicBezTo>
                              <a:cubicBezTo>
                                <a:pt x="709" y="151"/>
                                <a:pt x="696" y="147"/>
                                <a:pt x="683" y="144"/>
                              </a:cubicBezTo>
                              <a:cubicBezTo>
                                <a:pt x="669" y="141"/>
                                <a:pt x="656" y="138"/>
                                <a:pt x="642" y="135"/>
                              </a:cubicBezTo>
                              <a:cubicBezTo>
                                <a:pt x="628" y="133"/>
                                <a:pt x="613" y="131"/>
                                <a:pt x="598" y="130"/>
                              </a:cubicBezTo>
                              <a:cubicBezTo>
                                <a:pt x="584" y="129"/>
                                <a:pt x="568" y="128"/>
                                <a:pt x="553" y="128"/>
                              </a:cubicBezTo>
                              <a:cubicBezTo>
                                <a:pt x="553" y="128"/>
                                <a:pt x="517" y="129"/>
                                <a:pt x="482" y="133"/>
                              </a:cubicBezTo>
                              <a:cubicBezTo>
                                <a:pt x="448" y="139"/>
                                <a:pt x="416" y="148"/>
                                <a:pt x="386" y="160"/>
                              </a:cubicBezTo>
                              <a:cubicBezTo>
                                <a:pt x="358" y="174"/>
                                <a:pt x="331" y="190"/>
                                <a:pt x="306" y="208"/>
                              </a:cubicBezTo>
                              <a:cubicBezTo>
                                <a:pt x="282" y="229"/>
                                <a:pt x="261" y="252"/>
                                <a:pt x="241" y="277"/>
                              </a:cubicBezTo>
                              <a:cubicBezTo>
                                <a:pt x="223" y="305"/>
                                <a:pt x="207" y="334"/>
                                <a:pt x="193" y="365"/>
                              </a:cubicBezTo>
                              <a:cubicBezTo>
                                <a:pt x="181" y="399"/>
                                <a:pt x="171" y="434"/>
                                <a:pt x="164" y="471"/>
                              </a:cubicBezTo>
                              <a:cubicBezTo>
                                <a:pt x="158" y="510"/>
                                <a:pt x="155" y="551"/>
                                <a:pt x="154" y="594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93D18C" id="polygon17" o:spid="_x0000_s1026" style="position:absolute;margin-left:0;margin-top:0;width:50pt;height:50pt;z-index:251649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91,11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" path="m154,594v,,1,42,4,82c163,715,170,752,178,787v11,33,24,65,39,94c234,908,253,934,274,957v23,21,48,39,75,56c377,1027,408,1038,441,1047v35,7,72,11,110,12c551,1059,567,1059,582,1059v16,-1,32,-2,48,-4c646,1053,662,1051,678,1049v16,-3,32,-6,48,-9c741,1037,756,1033,771,1029v14,-4,28,-8,41,-13c825,1011,837,1006,849,1001r42,112c891,1113,872,1121,853,1129v-18,8,-35,14,-52,20c784,1155,767,1160,750,1165v-17,4,-33,7,-50,10c683,1178,666,1180,648,1182v-18,2,-37,3,-56,4c572,1187,552,1187,530,1187v,,-51,-2,-101,-7c383,1172,339,1160,298,1145v-38,-18,-74,-39,-107,-63c160,1055,132,1026,107,994,85,959,65,921,48,881,33,838,21,793,12,746,5,697,1,645,,592v,,1,-52,6,-102c13,442,23,396,36,352,52,310,71,270,92,233v24,-35,51,-68,81,-98c205,108,240,83,277,62,317,43,360,28,405,16,452,7,502,2,555,v,,17,,35,1c607,1,624,2,640,4v17,1,33,3,49,6c705,12,721,15,736,18v15,4,30,8,45,12c795,35,809,40,823,45v14,6,27,12,41,18l815,191v,,-11,-5,-22,-10c782,177,770,172,759,167v-12,-4,-25,-8,-37,-12c709,151,696,147,683,144v-14,-3,-27,-6,-41,-9c628,133,613,131,598,130v-14,-1,-30,-2,-45,-2c553,128,517,129,482,133v-34,6,-66,15,-96,27c358,174,331,190,306,208v-24,21,-45,44,-65,69c223,305,207,334,193,365v-12,34,-22,69,-29,106c158,510,155,551,154,594e">
                <v:stroke joinstyle="miter"/>
                <v:path o:connecttype="custom" o:connectlocs="109753,317767;112604,361634;126857,421015;154652,471302;195275,511959;248726,541917;314293,560105;392688,566525;414781,566525;448990,564385;483199,561175;517407,556361;549478,550476;578698,543521;605067,535497;605067,535497;635000,595413;607918,603972;570859,614671;534512,623231;498878,628580;461818,632325;421908,634465;377722,635000;305741,631255;212379,612532;136122,578829;76257,531752;34209,471302;8552,399082;0,316698;4276,262131;25657,188307;65567,124646;123294,72220;197413,33168;288636,8559;395539,0;420483,535;456117,2140;491038,5350;524534,9629;556605,16049;586538,24073;615758,33703;615758,33703;580836,102178;565157,96828;540926,89339;514557,82919;486762,77035;457542,72220;426184,69545;394113,68475;343513,71150;275095,85594;218081,111272;171756,148184;137548,195261;116880,251967;109753,317767" o:connectangles="0,0,0,0,0,0,0,0,0,0,0,0,0,0,0,0,0,0,0,0,0,0,0,0,0,0,0,0,0,0,0,0,0,0,0,0,0,0,0,0,0,0,0,0,0,0,0,0,0,0,0,0,0,0,0,0,0,0,0,0,0"/>
                <o:lock v:ext="edit" selection="t"/>
              </v:shape>
            </w:pict>
          </mc:Fallback>
        </mc:AlternateContent>
      </w:r>
      <w:r w:rsidR="00493118" w:rsidRPr="00042F8F">
        <w:rPr>
          <w:rFonts w:ascii="Advent Sans Logo" w:hAnsi="Advent Sans Logo" w:cs="Advent Sans Logo"/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2533015</wp:posOffset>
                </wp:positionH>
                <wp:positionV relativeFrom="page">
                  <wp:posOffset>694690</wp:posOffset>
                </wp:positionV>
                <wp:extent cx="113030" cy="150495"/>
                <wp:effectExtent l="8890" t="8890" r="1905" b="2540"/>
                <wp:wrapNone/>
                <wp:docPr id="11" name="WS_polygon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030" cy="150495"/>
                        </a:xfrm>
                        <a:custGeom>
                          <a:avLst/>
                          <a:gdLst>
                            <a:gd name="T0" fmla="*/ 154 w 891"/>
                            <a:gd name="T1" fmla="*/ 594 h 1187"/>
                            <a:gd name="T2" fmla="*/ 158 w 891"/>
                            <a:gd name="T3" fmla="*/ 676 h 1187"/>
                            <a:gd name="T4" fmla="*/ 178 w 891"/>
                            <a:gd name="T5" fmla="*/ 787 h 1187"/>
                            <a:gd name="T6" fmla="*/ 217 w 891"/>
                            <a:gd name="T7" fmla="*/ 881 h 1187"/>
                            <a:gd name="T8" fmla="*/ 274 w 891"/>
                            <a:gd name="T9" fmla="*/ 957 h 1187"/>
                            <a:gd name="T10" fmla="*/ 349 w 891"/>
                            <a:gd name="T11" fmla="*/ 1013 h 1187"/>
                            <a:gd name="T12" fmla="*/ 441 w 891"/>
                            <a:gd name="T13" fmla="*/ 1047 h 1187"/>
                            <a:gd name="T14" fmla="*/ 551 w 891"/>
                            <a:gd name="T15" fmla="*/ 1059 h 1187"/>
                            <a:gd name="T16" fmla="*/ 582 w 891"/>
                            <a:gd name="T17" fmla="*/ 1059 h 1187"/>
                            <a:gd name="T18" fmla="*/ 630 w 891"/>
                            <a:gd name="T19" fmla="*/ 1055 h 1187"/>
                            <a:gd name="T20" fmla="*/ 678 w 891"/>
                            <a:gd name="T21" fmla="*/ 1049 h 1187"/>
                            <a:gd name="T22" fmla="*/ 726 w 891"/>
                            <a:gd name="T23" fmla="*/ 1040 h 1187"/>
                            <a:gd name="T24" fmla="*/ 771 w 891"/>
                            <a:gd name="T25" fmla="*/ 1029 h 1187"/>
                            <a:gd name="T26" fmla="*/ 812 w 891"/>
                            <a:gd name="T27" fmla="*/ 1016 h 1187"/>
                            <a:gd name="T28" fmla="*/ 849 w 891"/>
                            <a:gd name="T29" fmla="*/ 1001 h 1187"/>
                            <a:gd name="T30" fmla="*/ 849 w 891"/>
                            <a:gd name="T31" fmla="*/ 1001 h 1187"/>
                            <a:gd name="T32" fmla="*/ 891 w 891"/>
                            <a:gd name="T33" fmla="*/ 1113 h 1187"/>
                            <a:gd name="T34" fmla="*/ 853 w 891"/>
                            <a:gd name="T35" fmla="*/ 1129 h 1187"/>
                            <a:gd name="T36" fmla="*/ 801 w 891"/>
                            <a:gd name="T37" fmla="*/ 1149 h 1187"/>
                            <a:gd name="T38" fmla="*/ 750 w 891"/>
                            <a:gd name="T39" fmla="*/ 1165 h 1187"/>
                            <a:gd name="T40" fmla="*/ 700 w 891"/>
                            <a:gd name="T41" fmla="*/ 1175 h 1187"/>
                            <a:gd name="T42" fmla="*/ 648 w 891"/>
                            <a:gd name="T43" fmla="*/ 1182 h 1187"/>
                            <a:gd name="T44" fmla="*/ 592 w 891"/>
                            <a:gd name="T45" fmla="*/ 1186 h 1187"/>
                            <a:gd name="T46" fmla="*/ 530 w 891"/>
                            <a:gd name="T47" fmla="*/ 1187 h 1187"/>
                            <a:gd name="T48" fmla="*/ 429 w 891"/>
                            <a:gd name="T49" fmla="*/ 1180 h 1187"/>
                            <a:gd name="T50" fmla="*/ 298 w 891"/>
                            <a:gd name="T51" fmla="*/ 1145 h 1187"/>
                            <a:gd name="T52" fmla="*/ 191 w 891"/>
                            <a:gd name="T53" fmla="*/ 1082 h 1187"/>
                            <a:gd name="T54" fmla="*/ 107 w 891"/>
                            <a:gd name="T55" fmla="*/ 994 h 1187"/>
                            <a:gd name="T56" fmla="*/ 48 w 891"/>
                            <a:gd name="T57" fmla="*/ 881 h 1187"/>
                            <a:gd name="T58" fmla="*/ 12 w 891"/>
                            <a:gd name="T59" fmla="*/ 746 h 1187"/>
                            <a:gd name="T60" fmla="*/ 0 w 891"/>
                            <a:gd name="T61" fmla="*/ 592 h 1187"/>
                            <a:gd name="T62" fmla="*/ 6 w 891"/>
                            <a:gd name="T63" fmla="*/ 490 h 1187"/>
                            <a:gd name="T64" fmla="*/ 36 w 891"/>
                            <a:gd name="T65" fmla="*/ 352 h 1187"/>
                            <a:gd name="T66" fmla="*/ 92 w 891"/>
                            <a:gd name="T67" fmla="*/ 233 h 1187"/>
                            <a:gd name="T68" fmla="*/ 173 w 891"/>
                            <a:gd name="T69" fmla="*/ 135 h 1187"/>
                            <a:gd name="T70" fmla="*/ 277 w 891"/>
                            <a:gd name="T71" fmla="*/ 62 h 1187"/>
                            <a:gd name="T72" fmla="*/ 405 w 891"/>
                            <a:gd name="T73" fmla="*/ 16 h 1187"/>
                            <a:gd name="T74" fmla="*/ 555 w 891"/>
                            <a:gd name="T75" fmla="*/ 0 h 1187"/>
                            <a:gd name="T76" fmla="*/ 590 w 891"/>
                            <a:gd name="T77" fmla="*/ 1 h 1187"/>
                            <a:gd name="T78" fmla="*/ 640 w 891"/>
                            <a:gd name="T79" fmla="*/ 4 h 1187"/>
                            <a:gd name="T80" fmla="*/ 689 w 891"/>
                            <a:gd name="T81" fmla="*/ 10 h 1187"/>
                            <a:gd name="T82" fmla="*/ 736 w 891"/>
                            <a:gd name="T83" fmla="*/ 18 h 1187"/>
                            <a:gd name="T84" fmla="*/ 781 w 891"/>
                            <a:gd name="T85" fmla="*/ 30 h 1187"/>
                            <a:gd name="T86" fmla="*/ 823 w 891"/>
                            <a:gd name="T87" fmla="*/ 45 h 1187"/>
                            <a:gd name="T88" fmla="*/ 864 w 891"/>
                            <a:gd name="T89" fmla="*/ 63 h 1187"/>
                            <a:gd name="T90" fmla="*/ 864 w 891"/>
                            <a:gd name="T91" fmla="*/ 63 h 1187"/>
                            <a:gd name="T92" fmla="*/ 815 w 891"/>
                            <a:gd name="T93" fmla="*/ 191 h 1187"/>
                            <a:gd name="T94" fmla="*/ 793 w 891"/>
                            <a:gd name="T95" fmla="*/ 181 h 1187"/>
                            <a:gd name="T96" fmla="*/ 759 w 891"/>
                            <a:gd name="T97" fmla="*/ 167 h 1187"/>
                            <a:gd name="T98" fmla="*/ 722 w 891"/>
                            <a:gd name="T99" fmla="*/ 155 h 1187"/>
                            <a:gd name="T100" fmla="*/ 683 w 891"/>
                            <a:gd name="T101" fmla="*/ 144 h 1187"/>
                            <a:gd name="T102" fmla="*/ 642 w 891"/>
                            <a:gd name="T103" fmla="*/ 135 h 1187"/>
                            <a:gd name="T104" fmla="*/ 598 w 891"/>
                            <a:gd name="T105" fmla="*/ 130 h 1187"/>
                            <a:gd name="T106" fmla="*/ 553 w 891"/>
                            <a:gd name="T107" fmla="*/ 128 h 1187"/>
                            <a:gd name="T108" fmla="*/ 482 w 891"/>
                            <a:gd name="T109" fmla="*/ 133 h 1187"/>
                            <a:gd name="T110" fmla="*/ 386 w 891"/>
                            <a:gd name="T111" fmla="*/ 160 h 1187"/>
                            <a:gd name="T112" fmla="*/ 306 w 891"/>
                            <a:gd name="T113" fmla="*/ 208 h 1187"/>
                            <a:gd name="T114" fmla="*/ 241 w 891"/>
                            <a:gd name="T115" fmla="*/ 277 h 1187"/>
                            <a:gd name="T116" fmla="*/ 193 w 891"/>
                            <a:gd name="T117" fmla="*/ 365 h 1187"/>
                            <a:gd name="T118" fmla="*/ 164 w 891"/>
                            <a:gd name="T119" fmla="*/ 471 h 1187"/>
                            <a:gd name="T120" fmla="*/ 154 w 891"/>
                            <a:gd name="T121" fmla="*/ 594 h 11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891" h="1187">
                              <a:moveTo>
                                <a:pt x="154" y="594"/>
                              </a:moveTo>
                              <a:cubicBezTo>
                                <a:pt x="154" y="594"/>
                                <a:pt x="155" y="636"/>
                                <a:pt x="158" y="676"/>
                              </a:cubicBezTo>
                              <a:cubicBezTo>
                                <a:pt x="163" y="715"/>
                                <a:pt x="170" y="752"/>
                                <a:pt x="178" y="787"/>
                              </a:cubicBezTo>
                              <a:cubicBezTo>
                                <a:pt x="189" y="820"/>
                                <a:pt x="202" y="852"/>
                                <a:pt x="217" y="881"/>
                              </a:cubicBezTo>
                              <a:cubicBezTo>
                                <a:pt x="234" y="908"/>
                                <a:pt x="253" y="934"/>
                                <a:pt x="274" y="957"/>
                              </a:cubicBezTo>
                              <a:cubicBezTo>
                                <a:pt x="297" y="978"/>
                                <a:pt x="322" y="996"/>
                                <a:pt x="349" y="1013"/>
                              </a:cubicBezTo>
                              <a:cubicBezTo>
                                <a:pt x="377" y="1027"/>
                                <a:pt x="408" y="1038"/>
                                <a:pt x="441" y="1047"/>
                              </a:cubicBezTo>
                              <a:cubicBezTo>
                                <a:pt x="476" y="1054"/>
                                <a:pt x="513" y="1058"/>
                                <a:pt x="551" y="1059"/>
                              </a:cubicBezTo>
                              <a:cubicBezTo>
                                <a:pt x="551" y="1059"/>
                                <a:pt x="567" y="1059"/>
                                <a:pt x="582" y="1059"/>
                              </a:cubicBezTo>
                              <a:cubicBezTo>
                                <a:pt x="598" y="1058"/>
                                <a:pt x="614" y="1057"/>
                                <a:pt x="630" y="1055"/>
                              </a:cubicBezTo>
                              <a:cubicBezTo>
                                <a:pt x="646" y="1053"/>
                                <a:pt x="662" y="1051"/>
                                <a:pt x="678" y="1049"/>
                              </a:cubicBezTo>
                              <a:cubicBezTo>
                                <a:pt x="694" y="1046"/>
                                <a:pt x="710" y="1043"/>
                                <a:pt x="726" y="1040"/>
                              </a:cubicBezTo>
                              <a:cubicBezTo>
                                <a:pt x="741" y="1037"/>
                                <a:pt x="756" y="1033"/>
                                <a:pt x="771" y="1029"/>
                              </a:cubicBezTo>
                              <a:cubicBezTo>
                                <a:pt x="785" y="1025"/>
                                <a:pt x="799" y="1021"/>
                                <a:pt x="812" y="1016"/>
                              </a:cubicBezTo>
                              <a:cubicBezTo>
                                <a:pt x="825" y="1011"/>
                                <a:pt x="837" y="1006"/>
                                <a:pt x="849" y="1001"/>
                              </a:cubicBezTo>
                              <a:lnTo>
                                <a:pt x="891" y="1113"/>
                              </a:lnTo>
                              <a:cubicBezTo>
                                <a:pt x="891" y="1113"/>
                                <a:pt x="872" y="1121"/>
                                <a:pt x="853" y="1129"/>
                              </a:cubicBezTo>
                              <a:cubicBezTo>
                                <a:pt x="835" y="1137"/>
                                <a:pt x="818" y="1143"/>
                                <a:pt x="801" y="1149"/>
                              </a:cubicBezTo>
                              <a:cubicBezTo>
                                <a:pt x="784" y="1155"/>
                                <a:pt x="767" y="1160"/>
                                <a:pt x="750" y="1165"/>
                              </a:cubicBezTo>
                              <a:cubicBezTo>
                                <a:pt x="733" y="1169"/>
                                <a:pt x="717" y="1172"/>
                                <a:pt x="700" y="1175"/>
                              </a:cubicBezTo>
                              <a:cubicBezTo>
                                <a:pt x="683" y="1178"/>
                                <a:pt x="666" y="1180"/>
                                <a:pt x="648" y="1182"/>
                              </a:cubicBezTo>
                              <a:cubicBezTo>
                                <a:pt x="630" y="1184"/>
                                <a:pt x="611" y="1185"/>
                                <a:pt x="592" y="1186"/>
                              </a:cubicBezTo>
                              <a:cubicBezTo>
                                <a:pt x="572" y="1187"/>
                                <a:pt x="552" y="1187"/>
                                <a:pt x="530" y="1187"/>
                              </a:cubicBezTo>
                              <a:cubicBezTo>
                                <a:pt x="530" y="1187"/>
                                <a:pt x="479" y="1185"/>
                                <a:pt x="429" y="1180"/>
                              </a:cubicBezTo>
                              <a:cubicBezTo>
                                <a:pt x="383" y="1172"/>
                                <a:pt x="339" y="1160"/>
                                <a:pt x="298" y="1145"/>
                              </a:cubicBezTo>
                              <a:cubicBezTo>
                                <a:pt x="260" y="1127"/>
                                <a:pt x="224" y="1106"/>
                                <a:pt x="191" y="1082"/>
                              </a:cubicBezTo>
                              <a:cubicBezTo>
                                <a:pt x="160" y="1055"/>
                                <a:pt x="132" y="1026"/>
                                <a:pt x="107" y="994"/>
                              </a:cubicBezTo>
                              <a:cubicBezTo>
                                <a:pt x="85" y="959"/>
                                <a:pt x="65" y="921"/>
                                <a:pt x="48" y="881"/>
                              </a:cubicBezTo>
                              <a:cubicBezTo>
                                <a:pt x="33" y="838"/>
                                <a:pt x="21" y="793"/>
                                <a:pt x="12" y="746"/>
                              </a:cubicBezTo>
                              <a:cubicBezTo>
                                <a:pt x="5" y="697"/>
                                <a:pt x="1" y="645"/>
                                <a:pt x="0" y="592"/>
                              </a:cubicBezTo>
                              <a:cubicBezTo>
                                <a:pt x="0" y="592"/>
                                <a:pt x="1" y="540"/>
                                <a:pt x="6" y="490"/>
                              </a:cubicBezTo>
                              <a:cubicBezTo>
                                <a:pt x="13" y="442"/>
                                <a:pt x="23" y="396"/>
                                <a:pt x="36" y="352"/>
                              </a:cubicBezTo>
                              <a:cubicBezTo>
                                <a:pt x="52" y="310"/>
                                <a:pt x="71" y="270"/>
                                <a:pt x="92" y="233"/>
                              </a:cubicBezTo>
                              <a:cubicBezTo>
                                <a:pt x="116" y="198"/>
                                <a:pt x="143" y="165"/>
                                <a:pt x="173" y="135"/>
                              </a:cubicBezTo>
                              <a:cubicBezTo>
                                <a:pt x="205" y="108"/>
                                <a:pt x="240" y="83"/>
                                <a:pt x="277" y="62"/>
                              </a:cubicBezTo>
                              <a:cubicBezTo>
                                <a:pt x="317" y="43"/>
                                <a:pt x="360" y="28"/>
                                <a:pt x="405" y="16"/>
                              </a:cubicBezTo>
                              <a:cubicBezTo>
                                <a:pt x="452" y="7"/>
                                <a:pt x="502" y="2"/>
                                <a:pt x="555" y="0"/>
                              </a:cubicBezTo>
                              <a:cubicBezTo>
                                <a:pt x="555" y="0"/>
                                <a:pt x="572" y="0"/>
                                <a:pt x="590" y="1"/>
                              </a:cubicBezTo>
                              <a:cubicBezTo>
                                <a:pt x="607" y="1"/>
                                <a:pt x="624" y="2"/>
                                <a:pt x="640" y="4"/>
                              </a:cubicBezTo>
                              <a:cubicBezTo>
                                <a:pt x="657" y="5"/>
                                <a:pt x="673" y="7"/>
                                <a:pt x="689" y="10"/>
                              </a:cubicBezTo>
                              <a:cubicBezTo>
                                <a:pt x="705" y="12"/>
                                <a:pt x="721" y="15"/>
                                <a:pt x="736" y="18"/>
                              </a:cubicBezTo>
                              <a:cubicBezTo>
                                <a:pt x="751" y="22"/>
                                <a:pt x="766" y="26"/>
                                <a:pt x="781" y="30"/>
                              </a:cubicBezTo>
                              <a:cubicBezTo>
                                <a:pt x="795" y="35"/>
                                <a:pt x="809" y="40"/>
                                <a:pt x="823" y="45"/>
                              </a:cubicBezTo>
                              <a:cubicBezTo>
                                <a:pt x="837" y="51"/>
                                <a:pt x="850" y="57"/>
                                <a:pt x="864" y="63"/>
                              </a:cubicBezTo>
                              <a:lnTo>
                                <a:pt x="815" y="191"/>
                              </a:lnTo>
                              <a:cubicBezTo>
                                <a:pt x="815" y="191"/>
                                <a:pt x="804" y="186"/>
                                <a:pt x="793" y="181"/>
                              </a:cubicBezTo>
                              <a:cubicBezTo>
                                <a:pt x="782" y="177"/>
                                <a:pt x="770" y="172"/>
                                <a:pt x="759" y="167"/>
                              </a:cubicBezTo>
                              <a:cubicBezTo>
                                <a:pt x="747" y="163"/>
                                <a:pt x="734" y="159"/>
                                <a:pt x="722" y="155"/>
                              </a:cubicBezTo>
                              <a:cubicBezTo>
                                <a:pt x="709" y="151"/>
                                <a:pt x="696" y="147"/>
                                <a:pt x="683" y="144"/>
                              </a:cubicBezTo>
                              <a:cubicBezTo>
                                <a:pt x="669" y="141"/>
                                <a:pt x="656" y="138"/>
                                <a:pt x="642" y="135"/>
                              </a:cubicBezTo>
                              <a:cubicBezTo>
                                <a:pt x="628" y="133"/>
                                <a:pt x="613" y="131"/>
                                <a:pt x="598" y="130"/>
                              </a:cubicBezTo>
                              <a:cubicBezTo>
                                <a:pt x="584" y="129"/>
                                <a:pt x="568" y="128"/>
                                <a:pt x="553" y="128"/>
                              </a:cubicBezTo>
                              <a:cubicBezTo>
                                <a:pt x="553" y="128"/>
                                <a:pt x="517" y="129"/>
                                <a:pt x="482" y="133"/>
                              </a:cubicBezTo>
                              <a:cubicBezTo>
                                <a:pt x="448" y="139"/>
                                <a:pt x="416" y="148"/>
                                <a:pt x="386" y="160"/>
                              </a:cubicBezTo>
                              <a:cubicBezTo>
                                <a:pt x="358" y="174"/>
                                <a:pt x="331" y="190"/>
                                <a:pt x="306" y="208"/>
                              </a:cubicBezTo>
                              <a:cubicBezTo>
                                <a:pt x="282" y="229"/>
                                <a:pt x="261" y="252"/>
                                <a:pt x="241" y="277"/>
                              </a:cubicBezTo>
                              <a:cubicBezTo>
                                <a:pt x="223" y="305"/>
                                <a:pt x="207" y="334"/>
                                <a:pt x="193" y="365"/>
                              </a:cubicBezTo>
                              <a:cubicBezTo>
                                <a:pt x="181" y="399"/>
                                <a:pt x="171" y="434"/>
                                <a:pt x="164" y="471"/>
                              </a:cubicBezTo>
                              <a:cubicBezTo>
                                <a:pt x="158" y="510"/>
                                <a:pt x="155" y="551"/>
                                <a:pt x="154" y="594"/>
                              </a:cubicBezTo>
                            </a:path>
                          </a:pathLst>
                        </a:custGeom>
                        <a:solidFill>
                          <a:srgbClr val="054C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2051D8" id="WS_polygon17" o:spid="_x0000_s1026" style="position:absolute;margin-left:199.45pt;margin-top:54.7pt;width:8.9pt;height:11.8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91,11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" path="m154,594v,,1,42,4,82c163,715,170,752,178,787v11,33,24,65,39,94c234,908,253,934,274,957v23,21,48,39,75,56c377,1027,408,1038,441,1047v35,7,72,11,110,12c551,1059,567,1059,582,1059v16,-1,32,-2,48,-4c646,1053,662,1051,678,1049v16,-3,32,-6,48,-9c741,1037,756,1033,771,1029v14,-4,28,-8,41,-13c825,1011,837,1006,849,1001r42,112c891,1113,872,1121,853,1129v-18,8,-35,14,-52,20c784,1155,767,1160,750,1165v-17,4,-33,7,-50,10c683,1178,666,1180,648,1182v-18,2,-37,3,-56,4c572,1187,552,1187,530,1187v,,-51,-2,-101,-7c383,1172,339,1160,298,1145v-38,-18,-74,-39,-107,-63c160,1055,132,1026,107,994,85,959,65,921,48,881,33,838,21,793,12,746,5,697,1,645,,592v,,1,-52,6,-102c13,442,23,396,36,352,52,310,71,270,92,233v24,-35,51,-68,81,-98c205,108,240,83,277,62,317,43,360,28,405,16,452,7,502,2,555,v,,17,,35,1c607,1,624,2,640,4v17,1,33,3,49,6c705,12,721,15,736,18v15,4,30,8,45,12c795,35,809,40,823,45v14,6,27,12,41,18l815,191v,,-11,-5,-22,-10c782,177,770,172,759,167v-12,-4,-25,-8,-37,-12c709,151,696,147,683,144v-14,-3,-27,-6,-41,-9c628,133,613,131,598,130v-14,-1,-30,-2,-45,-2c553,128,517,129,482,133v-34,6,-66,15,-96,27c358,174,331,190,306,208v-24,21,-45,44,-65,69c223,305,207,334,193,365v-12,34,-22,69,-29,106c158,510,155,551,154,594e" fillcolor="#054c7a" stroked="f">
                <v:stroke joinstyle="miter"/>
                <v:path o:connecttype="custom" o:connectlocs="19536,75311;20043,85707;22581,99781;27528,111698;34759,121334;44273,128434;55944,132745;69898,134266;73831,134266;79920,133759;86009,132999;92099,131857;97807,130463;103008,128815;107702,126913;107702,126913;113030,141113;108209,143141;101613,145677;95143,147706;88800,148974;82204,149861;75100,150368;67234,150495;54422,149607;37804,145170;24230,137182;13574,126025;6089,111698;1522,94582;0,75057;761,62125;4567,44629;11671,29541;21946,17116;35140,7861;51377,2029;70406,0;74846,127;81189,507;87405,1268;93367,2282;99076,3804;104404,5705;109605,7988;109605,7988;103389,24216;100598,22948;96285,21173;91591,19652;86644,18257;81442,17116;75861,16482;70152,16229;61145,16863;48967,20286;38818,26371;30573,35120;24483,46277;20805,59716;19536,75311" o:connectangles="0,0,0,0,0,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 w:rsidR="00493118" w:rsidRPr="00042F8F">
        <w:rPr>
          <w:rFonts w:ascii="Advent Sans Logo" w:hAnsi="Advent Sans Logo" w:cs="Advent Sans Logo"/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19050" r="12700" b="12700"/>
                <wp:wrapNone/>
                <wp:docPr id="10" name="polygon1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42 w 731"/>
                            <a:gd name="T1" fmla="*/ 361 h 1229"/>
                            <a:gd name="T2" fmla="*/ 142 w 731"/>
                            <a:gd name="T3" fmla="*/ 373 h 1229"/>
                            <a:gd name="T4" fmla="*/ 142 w 731"/>
                            <a:gd name="T5" fmla="*/ 393 h 1229"/>
                            <a:gd name="T6" fmla="*/ 141 w 731"/>
                            <a:gd name="T7" fmla="*/ 412 h 1229"/>
                            <a:gd name="T8" fmla="*/ 140 w 731"/>
                            <a:gd name="T9" fmla="*/ 431 h 1229"/>
                            <a:gd name="T10" fmla="*/ 138 w 731"/>
                            <a:gd name="T11" fmla="*/ 449 h 1229"/>
                            <a:gd name="T12" fmla="*/ 136 w 731"/>
                            <a:gd name="T13" fmla="*/ 466 h 1229"/>
                            <a:gd name="T14" fmla="*/ 134 w 731"/>
                            <a:gd name="T15" fmla="*/ 482 h 1229"/>
                            <a:gd name="T16" fmla="*/ 134 w 731"/>
                            <a:gd name="T17" fmla="*/ 482 h 1229"/>
                            <a:gd name="T18" fmla="*/ 144 w 731"/>
                            <a:gd name="T19" fmla="*/ 482 h 1229"/>
                            <a:gd name="T20" fmla="*/ 162 w 731"/>
                            <a:gd name="T21" fmla="*/ 457 h 1229"/>
                            <a:gd name="T22" fmla="*/ 194 w 731"/>
                            <a:gd name="T23" fmla="*/ 423 h 1229"/>
                            <a:gd name="T24" fmla="*/ 231 w 731"/>
                            <a:gd name="T25" fmla="*/ 396 h 1229"/>
                            <a:gd name="T26" fmla="*/ 272 w 731"/>
                            <a:gd name="T27" fmla="*/ 375 h 1229"/>
                            <a:gd name="T28" fmla="*/ 317 w 731"/>
                            <a:gd name="T29" fmla="*/ 360 h 1229"/>
                            <a:gd name="T30" fmla="*/ 364 w 731"/>
                            <a:gd name="T31" fmla="*/ 351 h 1229"/>
                            <a:gd name="T32" fmla="*/ 414 w 731"/>
                            <a:gd name="T33" fmla="*/ 348 h 1229"/>
                            <a:gd name="T34" fmla="*/ 474 w 731"/>
                            <a:gd name="T35" fmla="*/ 351 h 1229"/>
                            <a:gd name="T36" fmla="*/ 552 w 731"/>
                            <a:gd name="T37" fmla="*/ 366 h 1229"/>
                            <a:gd name="T38" fmla="*/ 616 w 731"/>
                            <a:gd name="T39" fmla="*/ 395 h 1229"/>
                            <a:gd name="T40" fmla="*/ 666 w 731"/>
                            <a:gd name="T41" fmla="*/ 439 h 1229"/>
                            <a:gd name="T42" fmla="*/ 702 w 731"/>
                            <a:gd name="T43" fmla="*/ 498 h 1229"/>
                            <a:gd name="T44" fmla="*/ 724 w 731"/>
                            <a:gd name="T45" fmla="*/ 573 h 1229"/>
                            <a:gd name="T46" fmla="*/ 731 w 731"/>
                            <a:gd name="T47" fmla="*/ 665 h 1229"/>
                            <a:gd name="T48" fmla="*/ 731 w 731"/>
                            <a:gd name="T49" fmla="*/ 665 h 1229"/>
                            <a:gd name="T50" fmla="*/ 731 w 731"/>
                            <a:gd name="T51" fmla="*/ 1229 h 1229"/>
                            <a:gd name="T52" fmla="*/ 731 w 731"/>
                            <a:gd name="T53" fmla="*/ 1229 h 1229"/>
                            <a:gd name="T54" fmla="*/ 590 w 731"/>
                            <a:gd name="T55" fmla="*/ 1229 h 1229"/>
                            <a:gd name="T56" fmla="*/ 590 w 731"/>
                            <a:gd name="T57" fmla="*/ 1229 h 1229"/>
                            <a:gd name="T58" fmla="*/ 590 w 731"/>
                            <a:gd name="T59" fmla="*/ 674 h 1229"/>
                            <a:gd name="T60" fmla="*/ 588 w 731"/>
                            <a:gd name="T61" fmla="*/ 635 h 1229"/>
                            <a:gd name="T62" fmla="*/ 579 w 731"/>
                            <a:gd name="T63" fmla="*/ 583 h 1229"/>
                            <a:gd name="T64" fmla="*/ 560 w 731"/>
                            <a:gd name="T65" fmla="*/ 541 h 1229"/>
                            <a:gd name="T66" fmla="*/ 533 w 731"/>
                            <a:gd name="T67" fmla="*/ 508 h 1229"/>
                            <a:gd name="T68" fmla="*/ 497 w 731"/>
                            <a:gd name="T69" fmla="*/ 485 h 1229"/>
                            <a:gd name="T70" fmla="*/ 451 w 731"/>
                            <a:gd name="T71" fmla="*/ 470 h 1229"/>
                            <a:gd name="T72" fmla="*/ 396 w 731"/>
                            <a:gd name="T73" fmla="*/ 466 h 1229"/>
                            <a:gd name="T74" fmla="*/ 342 w 731"/>
                            <a:gd name="T75" fmla="*/ 469 h 1229"/>
                            <a:gd name="T76" fmla="*/ 275 w 731"/>
                            <a:gd name="T77" fmla="*/ 487 h 1229"/>
                            <a:gd name="T78" fmla="*/ 223 w 731"/>
                            <a:gd name="T79" fmla="*/ 519 h 1229"/>
                            <a:gd name="T80" fmla="*/ 185 w 731"/>
                            <a:gd name="T81" fmla="*/ 564 h 1229"/>
                            <a:gd name="T82" fmla="*/ 160 w 731"/>
                            <a:gd name="T83" fmla="*/ 624 h 1229"/>
                            <a:gd name="T84" fmla="*/ 147 w 731"/>
                            <a:gd name="T85" fmla="*/ 696 h 1229"/>
                            <a:gd name="T86" fmla="*/ 142 w 731"/>
                            <a:gd name="T87" fmla="*/ 781 h 1229"/>
                            <a:gd name="T88" fmla="*/ 142 w 731"/>
                            <a:gd name="T89" fmla="*/ 781 h 1229"/>
                            <a:gd name="T90" fmla="*/ 142 w 731"/>
                            <a:gd name="T91" fmla="*/ 1229 h 1229"/>
                            <a:gd name="T92" fmla="*/ 142 w 731"/>
                            <a:gd name="T93" fmla="*/ 1229 h 1229"/>
                            <a:gd name="T94" fmla="*/ 0 w 731"/>
                            <a:gd name="T95" fmla="*/ 1229 h 1229"/>
                            <a:gd name="T96" fmla="*/ 0 w 731"/>
                            <a:gd name="T97" fmla="*/ 1229 h 1229"/>
                            <a:gd name="T98" fmla="*/ 0 w 731"/>
                            <a:gd name="T99" fmla="*/ 53 h 1229"/>
                            <a:gd name="T100" fmla="*/ 0 w 731"/>
                            <a:gd name="T101" fmla="*/ 53 h 1229"/>
                            <a:gd name="T102" fmla="*/ 142 w 731"/>
                            <a:gd name="T103" fmla="*/ 0 h 1229"/>
                            <a:gd name="T104" fmla="*/ 142 w 731"/>
                            <a:gd name="T105" fmla="*/ 0 h 1229"/>
                            <a:gd name="T106" fmla="*/ 142 w 731"/>
                            <a:gd name="T107" fmla="*/ 361 h 12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731" h="1229">
                              <a:moveTo>
                                <a:pt x="142" y="361"/>
                              </a:moveTo>
                              <a:cubicBezTo>
                                <a:pt x="142" y="361"/>
                                <a:pt x="142" y="367"/>
                                <a:pt x="142" y="373"/>
                              </a:cubicBezTo>
                              <a:cubicBezTo>
                                <a:pt x="142" y="380"/>
                                <a:pt x="142" y="386"/>
                                <a:pt x="142" y="393"/>
                              </a:cubicBezTo>
                              <a:cubicBezTo>
                                <a:pt x="141" y="399"/>
                                <a:pt x="141" y="405"/>
                                <a:pt x="141" y="412"/>
                              </a:cubicBezTo>
                              <a:cubicBezTo>
                                <a:pt x="140" y="418"/>
                                <a:pt x="140" y="424"/>
                                <a:pt x="140" y="431"/>
                              </a:cubicBezTo>
                              <a:cubicBezTo>
                                <a:pt x="139" y="437"/>
                                <a:pt x="139" y="443"/>
                                <a:pt x="138" y="449"/>
                              </a:cubicBezTo>
                              <a:cubicBezTo>
                                <a:pt x="138" y="455"/>
                                <a:pt x="137" y="460"/>
                                <a:pt x="136" y="466"/>
                              </a:cubicBezTo>
                              <a:cubicBezTo>
                                <a:pt x="136" y="471"/>
                                <a:pt x="135" y="477"/>
                                <a:pt x="134" y="482"/>
                              </a:cubicBezTo>
                              <a:lnTo>
                                <a:pt x="144" y="482"/>
                              </a:lnTo>
                              <a:cubicBezTo>
                                <a:pt x="144" y="482"/>
                                <a:pt x="153" y="469"/>
                                <a:pt x="162" y="457"/>
                              </a:cubicBezTo>
                              <a:cubicBezTo>
                                <a:pt x="172" y="445"/>
                                <a:pt x="182" y="434"/>
                                <a:pt x="194" y="423"/>
                              </a:cubicBezTo>
                              <a:cubicBezTo>
                                <a:pt x="205" y="414"/>
                                <a:pt x="218" y="405"/>
                                <a:pt x="231" y="396"/>
                              </a:cubicBezTo>
                              <a:cubicBezTo>
                                <a:pt x="244" y="389"/>
                                <a:pt x="258" y="381"/>
                                <a:pt x="272" y="375"/>
                              </a:cubicBezTo>
                              <a:cubicBezTo>
                                <a:pt x="287" y="369"/>
                                <a:pt x="302" y="364"/>
                                <a:pt x="317" y="360"/>
                              </a:cubicBezTo>
                              <a:cubicBezTo>
                                <a:pt x="332" y="356"/>
                                <a:pt x="348" y="353"/>
                                <a:pt x="364" y="351"/>
                              </a:cubicBezTo>
                              <a:cubicBezTo>
                                <a:pt x="381" y="349"/>
                                <a:pt x="397" y="348"/>
                                <a:pt x="414" y="348"/>
                              </a:cubicBezTo>
                              <a:cubicBezTo>
                                <a:pt x="414" y="348"/>
                                <a:pt x="445" y="348"/>
                                <a:pt x="474" y="351"/>
                              </a:cubicBezTo>
                              <a:cubicBezTo>
                                <a:pt x="502" y="354"/>
                                <a:pt x="528" y="359"/>
                                <a:pt x="552" y="366"/>
                              </a:cubicBezTo>
                              <a:cubicBezTo>
                                <a:pt x="575" y="374"/>
                                <a:pt x="597" y="384"/>
                                <a:pt x="616" y="395"/>
                              </a:cubicBezTo>
                              <a:cubicBezTo>
                                <a:pt x="635" y="408"/>
                                <a:pt x="651" y="423"/>
                                <a:pt x="666" y="439"/>
                              </a:cubicBezTo>
                              <a:cubicBezTo>
                                <a:pt x="680" y="457"/>
                                <a:pt x="692" y="477"/>
                                <a:pt x="702" y="498"/>
                              </a:cubicBezTo>
                              <a:cubicBezTo>
                                <a:pt x="711" y="522"/>
                                <a:pt x="718" y="547"/>
                                <a:pt x="724" y="573"/>
                              </a:cubicBezTo>
                              <a:cubicBezTo>
                                <a:pt x="728" y="602"/>
                                <a:pt x="730" y="632"/>
                                <a:pt x="731" y="665"/>
                              </a:cubicBezTo>
                              <a:lnTo>
                                <a:pt x="731" y="1229"/>
                              </a:lnTo>
                              <a:lnTo>
                                <a:pt x="590" y="1229"/>
                              </a:lnTo>
                              <a:lnTo>
                                <a:pt x="590" y="674"/>
                              </a:lnTo>
                              <a:cubicBezTo>
                                <a:pt x="590" y="674"/>
                                <a:pt x="590" y="654"/>
                                <a:pt x="588" y="635"/>
                              </a:cubicBezTo>
                              <a:cubicBezTo>
                                <a:pt x="586" y="616"/>
                                <a:pt x="583" y="599"/>
                                <a:pt x="579" y="583"/>
                              </a:cubicBezTo>
                              <a:cubicBezTo>
                                <a:pt x="573" y="568"/>
                                <a:pt x="567" y="554"/>
                                <a:pt x="560" y="541"/>
                              </a:cubicBezTo>
                              <a:cubicBezTo>
                                <a:pt x="552" y="529"/>
                                <a:pt x="543" y="518"/>
                                <a:pt x="533" y="508"/>
                              </a:cubicBezTo>
                              <a:cubicBezTo>
                                <a:pt x="522" y="499"/>
                                <a:pt x="510" y="491"/>
                                <a:pt x="497" y="485"/>
                              </a:cubicBezTo>
                              <a:cubicBezTo>
                                <a:pt x="482" y="479"/>
                                <a:pt x="467" y="474"/>
                                <a:pt x="451" y="470"/>
                              </a:cubicBezTo>
                              <a:cubicBezTo>
                                <a:pt x="434" y="468"/>
                                <a:pt x="416" y="466"/>
                                <a:pt x="396" y="466"/>
                              </a:cubicBezTo>
                              <a:cubicBezTo>
                                <a:pt x="396" y="466"/>
                                <a:pt x="368" y="467"/>
                                <a:pt x="342" y="469"/>
                              </a:cubicBezTo>
                              <a:cubicBezTo>
                                <a:pt x="318" y="473"/>
                                <a:pt x="295" y="479"/>
                                <a:pt x="275" y="487"/>
                              </a:cubicBezTo>
                              <a:cubicBezTo>
                                <a:pt x="256" y="496"/>
                                <a:pt x="239" y="506"/>
                                <a:pt x="223" y="519"/>
                              </a:cubicBezTo>
                              <a:cubicBezTo>
                                <a:pt x="209" y="532"/>
                                <a:pt x="196" y="548"/>
                                <a:pt x="185" y="564"/>
                              </a:cubicBezTo>
                              <a:cubicBezTo>
                                <a:pt x="176" y="583"/>
                                <a:pt x="167" y="603"/>
                                <a:pt x="160" y="624"/>
                              </a:cubicBezTo>
                              <a:cubicBezTo>
                                <a:pt x="155" y="647"/>
                                <a:pt x="150" y="671"/>
                                <a:pt x="147" y="696"/>
                              </a:cubicBezTo>
                              <a:cubicBezTo>
                                <a:pt x="144" y="723"/>
                                <a:pt x="143" y="751"/>
                                <a:pt x="142" y="781"/>
                              </a:cubicBezTo>
                              <a:lnTo>
                                <a:pt x="142" y="1229"/>
                              </a:lnTo>
                              <a:lnTo>
                                <a:pt x="0" y="1229"/>
                              </a:lnTo>
                              <a:lnTo>
                                <a:pt x="0" y="53"/>
                              </a:lnTo>
                              <a:lnTo>
                                <a:pt x="142" y="0"/>
                              </a:lnTo>
                              <a:lnTo>
                                <a:pt x="142" y="361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FDBBA6" id="polygon18" o:spid="_x0000_s1026" style="position:absolute;margin-left:0;margin-top:0;width:50pt;height:50pt;z-index:251650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31,12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" path="m142,361v,,,6,,12c142,380,142,386,142,393v-1,6,-1,12,-1,19c140,418,140,424,140,431v-1,6,-1,12,-2,18c138,455,137,460,136,466v,5,-1,11,-2,16l144,482v,,9,-13,18,-25c172,445,182,434,194,423v11,-9,24,-18,37,-27c244,389,258,381,272,375v15,-6,30,-11,45,-15c332,356,348,353,364,351v17,-2,33,-3,50,-3c414,348,445,348,474,351v28,3,54,8,78,15c575,374,597,384,616,395v19,13,35,28,50,44c680,457,692,477,702,498v9,24,16,49,22,75c728,602,730,632,731,665r,564l590,1229r,-555c590,674,590,654,588,635v-2,-19,-5,-36,-9,-52c573,568,567,554,560,541v-8,-12,-17,-23,-27,-33c522,499,510,491,497,485v-15,-6,-30,-11,-46,-15c434,468,416,466,396,466v,,-28,1,-54,3c318,473,295,479,275,487v-19,9,-36,19,-52,32c209,532,196,548,185,564v-9,19,-18,39,-25,60c155,647,150,671,147,696v-3,27,-4,55,-5,85l142,1229,,1229,,53,142,r,361e">
                <v:stroke joinstyle="miter"/>
                <v:path o:connecttype="custom" o:connectlocs="123352,186522;123352,192722;123352,203055;122483,212872;121614,222689;119877,231989;118140,240773;116402,249040;116402,249040;125089,249040;140725,236123;168523,218556;200663,204605;236279,193755;275369,186005;316197,181355;359631,179805;411751,181355;479508,189105;535103,204089;578536,226823;609808,257307;628919,296058;635000,343592;635000,343592;635000,635000;635000,635000;512517,635000;512517,635000;512517,348242;510780,328092;502962,301225;486457,279524;463003,262474;431731,250590;391772,242840;343995,240773;297086,242323;238885,251623;193714,268157;160705,291408;138988,322408;127695,359609;123352,403527;123352,403527;123352,635000;123352,635000;0,635000;0,635000;0,27384;0,27384;123352,0;123352,0;123352,186522" o:connectangles="0,0,0,0,0,0,0,0,0,0,0,0,0,0,0,0,0,0,0,0,0,0,0,0,0,0,0,0,0,0,0,0,0,0,0,0,0,0,0,0,0,0,0,0,0,0,0,0,0,0,0,0,0,0"/>
                <o:lock v:ext="edit" selection="t"/>
              </v:shape>
            </w:pict>
          </mc:Fallback>
        </mc:AlternateContent>
      </w:r>
      <w:r w:rsidR="00493118" w:rsidRPr="00042F8F">
        <w:rPr>
          <w:rFonts w:ascii="Advent Sans Logo" w:hAnsi="Advent Sans Logo" w:cs="Advent Sans Logo"/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2663825</wp:posOffset>
                </wp:positionH>
                <wp:positionV relativeFrom="page">
                  <wp:posOffset>687070</wp:posOffset>
                </wp:positionV>
                <wp:extent cx="92710" cy="156210"/>
                <wp:effectExtent l="6350" t="1270" r="5715" b="4445"/>
                <wp:wrapNone/>
                <wp:docPr id="9" name="WS_polygon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710" cy="156210"/>
                        </a:xfrm>
                        <a:custGeom>
                          <a:avLst/>
                          <a:gdLst>
                            <a:gd name="T0" fmla="*/ 142 w 731"/>
                            <a:gd name="T1" fmla="*/ 361 h 1229"/>
                            <a:gd name="T2" fmla="*/ 142 w 731"/>
                            <a:gd name="T3" fmla="*/ 373 h 1229"/>
                            <a:gd name="T4" fmla="*/ 142 w 731"/>
                            <a:gd name="T5" fmla="*/ 393 h 1229"/>
                            <a:gd name="T6" fmla="*/ 141 w 731"/>
                            <a:gd name="T7" fmla="*/ 412 h 1229"/>
                            <a:gd name="T8" fmla="*/ 140 w 731"/>
                            <a:gd name="T9" fmla="*/ 431 h 1229"/>
                            <a:gd name="T10" fmla="*/ 138 w 731"/>
                            <a:gd name="T11" fmla="*/ 449 h 1229"/>
                            <a:gd name="T12" fmla="*/ 136 w 731"/>
                            <a:gd name="T13" fmla="*/ 466 h 1229"/>
                            <a:gd name="T14" fmla="*/ 134 w 731"/>
                            <a:gd name="T15" fmla="*/ 482 h 1229"/>
                            <a:gd name="T16" fmla="*/ 134 w 731"/>
                            <a:gd name="T17" fmla="*/ 482 h 1229"/>
                            <a:gd name="T18" fmla="*/ 144 w 731"/>
                            <a:gd name="T19" fmla="*/ 482 h 1229"/>
                            <a:gd name="T20" fmla="*/ 162 w 731"/>
                            <a:gd name="T21" fmla="*/ 457 h 1229"/>
                            <a:gd name="T22" fmla="*/ 194 w 731"/>
                            <a:gd name="T23" fmla="*/ 423 h 1229"/>
                            <a:gd name="T24" fmla="*/ 231 w 731"/>
                            <a:gd name="T25" fmla="*/ 396 h 1229"/>
                            <a:gd name="T26" fmla="*/ 272 w 731"/>
                            <a:gd name="T27" fmla="*/ 375 h 1229"/>
                            <a:gd name="T28" fmla="*/ 317 w 731"/>
                            <a:gd name="T29" fmla="*/ 360 h 1229"/>
                            <a:gd name="T30" fmla="*/ 364 w 731"/>
                            <a:gd name="T31" fmla="*/ 351 h 1229"/>
                            <a:gd name="T32" fmla="*/ 414 w 731"/>
                            <a:gd name="T33" fmla="*/ 348 h 1229"/>
                            <a:gd name="T34" fmla="*/ 474 w 731"/>
                            <a:gd name="T35" fmla="*/ 351 h 1229"/>
                            <a:gd name="T36" fmla="*/ 552 w 731"/>
                            <a:gd name="T37" fmla="*/ 366 h 1229"/>
                            <a:gd name="T38" fmla="*/ 616 w 731"/>
                            <a:gd name="T39" fmla="*/ 395 h 1229"/>
                            <a:gd name="T40" fmla="*/ 666 w 731"/>
                            <a:gd name="T41" fmla="*/ 439 h 1229"/>
                            <a:gd name="T42" fmla="*/ 702 w 731"/>
                            <a:gd name="T43" fmla="*/ 498 h 1229"/>
                            <a:gd name="T44" fmla="*/ 724 w 731"/>
                            <a:gd name="T45" fmla="*/ 573 h 1229"/>
                            <a:gd name="T46" fmla="*/ 731 w 731"/>
                            <a:gd name="T47" fmla="*/ 665 h 1229"/>
                            <a:gd name="T48" fmla="*/ 731 w 731"/>
                            <a:gd name="T49" fmla="*/ 665 h 1229"/>
                            <a:gd name="T50" fmla="*/ 731 w 731"/>
                            <a:gd name="T51" fmla="*/ 1229 h 1229"/>
                            <a:gd name="T52" fmla="*/ 731 w 731"/>
                            <a:gd name="T53" fmla="*/ 1229 h 1229"/>
                            <a:gd name="T54" fmla="*/ 590 w 731"/>
                            <a:gd name="T55" fmla="*/ 1229 h 1229"/>
                            <a:gd name="T56" fmla="*/ 590 w 731"/>
                            <a:gd name="T57" fmla="*/ 1229 h 1229"/>
                            <a:gd name="T58" fmla="*/ 590 w 731"/>
                            <a:gd name="T59" fmla="*/ 674 h 1229"/>
                            <a:gd name="T60" fmla="*/ 588 w 731"/>
                            <a:gd name="T61" fmla="*/ 635 h 1229"/>
                            <a:gd name="T62" fmla="*/ 579 w 731"/>
                            <a:gd name="T63" fmla="*/ 583 h 1229"/>
                            <a:gd name="T64" fmla="*/ 560 w 731"/>
                            <a:gd name="T65" fmla="*/ 541 h 1229"/>
                            <a:gd name="T66" fmla="*/ 533 w 731"/>
                            <a:gd name="T67" fmla="*/ 508 h 1229"/>
                            <a:gd name="T68" fmla="*/ 497 w 731"/>
                            <a:gd name="T69" fmla="*/ 485 h 1229"/>
                            <a:gd name="T70" fmla="*/ 451 w 731"/>
                            <a:gd name="T71" fmla="*/ 470 h 1229"/>
                            <a:gd name="T72" fmla="*/ 396 w 731"/>
                            <a:gd name="T73" fmla="*/ 466 h 1229"/>
                            <a:gd name="T74" fmla="*/ 342 w 731"/>
                            <a:gd name="T75" fmla="*/ 469 h 1229"/>
                            <a:gd name="T76" fmla="*/ 275 w 731"/>
                            <a:gd name="T77" fmla="*/ 487 h 1229"/>
                            <a:gd name="T78" fmla="*/ 223 w 731"/>
                            <a:gd name="T79" fmla="*/ 519 h 1229"/>
                            <a:gd name="T80" fmla="*/ 185 w 731"/>
                            <a:gd name="T81" fmla="*/ 564 h 1229"/>
                            <a:gd name="T82" fmla="*/ 160 w 731"/>
                            <a:gd name="T83" fmla="*/ 624 h 1229"/>
                            <a:gd name="T84" fmla="*/ 147 w 731"/>
                            <a:gd name="T85" fmla="*/ 696 h 1229"/>
                            <a:gd name="T86" fmla="*/ 142 w 731"/>
                            <a:gd name="T87" fmla="*/ 781 h 1229"/>
                            <a:gd name="T88" fmla="*/ 142 w 731"/>
                            <a:gd name="T89" fmla="*/ 781 h 1229"/>
                            <a:gd name="T90" fmla="*/ 142 w 731"/>
                            <a:gd name="T91" fmla="*/ 1229 h 1229"/>
                            <a:gd name="T92" fmla="*/ 142 w 731"/>
                            <a:gd name="T93" fmla="*/ 1229 h 1229"/>
                            <a:gd name="T94" fmla="*/ 0 w 731"/>
                            <a:gd name="T95" fmla="*/ 1229 h 1229"/>
                            <a:gd name="T96" fmla="*/ 0 w 731"/>
                            <a:gd name="T97" fmla="*/ 1229 h 1229"/>
                            <a:gd name="T98" fmla="*/ 0 w 731"/>
                            <a:gd name="T99" fmla="*/ 53 h 1229"/>
                            <a:gd name="T100" fmla="*/ 0 w 731"/>
                            <a:gd name="T101" fmla="*/ 53 h 1229"/>
                            <a:gd name="T102" fmla="*/ 142 w 731"/>
                            <a:gd name="T103" fmla="*/ 0 h 1229"/>
                            <a:gd name="T104" fmla="*/ 142 w 731"/>
                            <a:gd name="T105" fmla="*/ 0 h 1229"/>
                            <a:gd name="T106" fmla="*/ 142 w 731"/>
                            <a:gd name="T107" fmla="*/ 361 h 12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731" h="1229">
                              <a:moveTo>
                                <a:pt x="142" y="361"/>
                              </a:moveTo>
                              <a:cubicBezTo>
                                <a:pt x="142" y="361"/>
                                <a:pt x="142" y="367"/>
                                <a:pt x="142" y="373"/>
                              </a:cubicBezTo>
                              <a:cubicBezTo>
                                <a:pt x="142" y="380"/>
                                <a:pt x="142" y="386"/>
                                <a:pt x="142" y="393"/>
                              </a:cubicBezTo>
                              <a:cubicBezTo>
                                <a:pt x="141" y="399"/>
                                <a:pt x="141" y="405"/>
                                <a:pt x="141" y="412"/>
                              </a:cubicBezTo>
                              <a:cubicBezTo>
                                <a:pt x="140" y="418"/>
                                <a:pt x="140" y="424"/>
                                <a:pt x="140" y="431"/>
                              </a:cubicBezTo>
                              <a:cubicBezTo>
                                <a:pt x="139" y="437"/>
                                <a:pt x="139" y="443"/>
                                <a:pt x="138" y="449"/>
                              </a:cubicBezTo>
                              <a:cubicBezTo>
                                <a:pt x="138" y="455"/>
                                <a:pt x="137" y="460"/>
                                <a:pt x="136" y="466"/>
                              </a:cubicBezTo>
                              <a:cubicBezTo>
                                <a:pt x="136" y="471"/>
                                <a:pt x="135" y="477"/>
                                <a:pt x="134" y="482"/>
                              </a:cubicBezTo>
                              <a:lnTo>
                                <a:pt x="144" y="482"/>
                              </a:lnTo>
                              <a:cubicBezTo>
                                <a:pt x="144" y="482"/>
                                <a:pt x="153" y="469"/>
                                <a:pt x="162" y="457"/>
                              </a:cubicBezTo>
                              <a:cubicBezTo>
                                <a:pt x="172" y="445"/>
                                <a:pt x="182" y="434"/>
                                <a:pt x="194" y="423"/>
                              </a:cubicBezTo>
                              <a:cubicBezTo>
                                <a:pt x="205" y="414"/>
                                <a:pt x="218" y="405"/>
                                <a:pt x="231" y="396"/>
                              </a:cubicBezTo>
                              <a:cubicBezTo>
                                <a:pt x="244" y="389"/>
                                <a:pt x="258" y="381"/>
                                <a:pt x="272" y="375"/>
                              </a:cubicBezTo>
                              <a:cubicBezTo>
                                <a:pt x="287" y="369"/>
                                <a:pt x="302" y="364"/>
                                <a:pt x="317" y="360"/>
                              </a:cubicBezTo>
                              <a:cubicBezTo>
                                <a:pt x="332" y="356"/>
                                <a:pt x="348" y="353"/>
                                <a:pt x="364" y="351"/>
                              </a:cubicBezTo>
                              <a:cubicBezTo>
                                <a:pt x="381" y="349"/>
                                <a:pt x="397" y="348"/>
                                <a:pt x="414" y="348"/>
                              </a:cubicBezTo>
                              <a:cubicBezTo>
                                <a:pt x="414" y="348"/>
                                <a:pt x="445" y="348"/>
                                <a:pt x="474" y="351"/>
                              </a:cubicBezTo>
                              <a:cubicBezTo>
                                <a:pt x="502" y="354"/>
                                <a:pt x="528" y="359"/>
                                <a:pt x="552" y="366"/>
                              </a:cubicBezTo>
                              <a:cubicBezTo>
                                <a:pt x="575" y="374"/>
                                <a:pt x="597" y="384"/>
                                <a:pt x="616" y="395"/>
                              </a:cubicBezTo>
                              <a:cubicBezTo>
                                <a:pt x="635" y="408"/>
                                <a:pt x="651" y="423"/>
                                <a:pt x="666" y="439"/>
                              </a:cubicBezTo>
                              <a:cubicBezTo>
                                <a:pt x="680" y="457"/>
                                <a:pt x="692" y="477"/>
                                <a:pt x="702" y="498"/>
                              </a:cubicBezTo>
                              <a:cubicBezTo>
                                <a:pt x="711" y="522"/>
                                <a:pt x="718" y="547"/>
                                <a:pt x="724" y="573"/>
                              </a:cubicBezTo>
                              <a:cubicBezTo>
                                <a:pt x="728" y="602"/>
                                <a:pt x="730" y="632"/>
                                <a:pt x="731" y="665"/>
                              </a:cubicBezTo>
                              <a:lnTo>
                                <a:pt x="731" y="1229"/>
                              </a:lnTo>
                              <a:lnTo>
                                <a:pt x="590" y="1229"/>
                              </a:lnTo>
                              <a:lnTo>
                                <a:pt x="590" y="674"/>
                              </a:lnTo>
                              <a:cubicBezTo>
                                <a:pt x="590" y="674"/>
                                <a:pt x="590" y="654"/>
                                <a:pt x="588" y="635"/>
                              </a:cubicBezTo>
                              <a:cubicBezTo>
                                <a:pt x="586" y="616"/>
                                <a:pt x="583" y="599"/>
                                <a:pt x="579" y="583"/>
                              </a:cubicBezTo>
                              <a:cubicBezTo>
                                <a:pt x="573" y="568"/>
                                <a:pt x="567" y="554"/>
                                <a:pt x="560" y="541"/>
                              </a:cubicBezTo>
                              <a:cubicBezTo>
                                <a:pt x="552" y="529"/>
                                <a:pt x="543" y="518"/>
                                <a:pt x="533" y="508"/>
                              </a:cubicBezTo>
                              <a:cubicBezTo>
                                <a:pt x="522" y="499"/>
                                <a:pt x="510" y="491"/>
                                <a:pt x="497" y="485"/>
                              </a:cubicBezTo>
                              <a:cubicBezTo>
                                <a:pt x="482" y="479"/>
                                <a:pt x="467" y="474"/>
                                <a:pt x="451" y="470"/>
                              </a:cubicBezTo>
                              <a:cubicBezTo>
                                <a:pt x="434" y="468"/>
                                <a:pt x="416" y="466"/>
                                <a:pt x="396" y="466"/>
                              </a:cubicBezTo>
                              <a:cubicBezTo>
                                <a:pt x="396" y="466"/>
                                <a:pt x="368" y="467"/>
                                <a:pt x="342" y="469"/>
                              </a:cubicBezTo>
                              <a:cubicBezTo>
                                <a:pt x="318" y="473"/>
                                <a:pt x="295" y="479"/>
                                <a:pt x="275" y="487"/>
                              </a:cubicBezTo>
                              <a:cubicBezTo>
                                <a:pt x="256" y="496"/>
                                <a:pt x="239" y="506"/>
                                <a:pt x="223" y="519"/>
                              </a:cubicBezTo>
                              <a:cubicBezTo>
                                <a:pt x="209" y="532"/>
                                <a:pt x="196" y="548"/>
                                <a:pt x="185" y="564"/>
                              </a:cubicBezTo>
                              <a:cubicBezTo>
                                <a:pt x="176" y="583"/>
                                <a:pt x="167" y="603"/>
                                <a:pt x="160" y="624"/>
                              </a:cubicBezTo>
                              <a:cubicBezTo>
                                <a:pt x="155" y="647"/>
                                <a:pt x="150" y="671"/>
                                <a:pt x="147" y="696"/>
                              </a:cubicBezTo>
                              <a:cubicBezTo>
                                <a:pt x="144" y="723"/>
                                <a:pt x="143" y="751"/>
                                <a:pt x="142" y="781"/>
                              </a:cubicBezTo>
                              <a:lnTo>
                                <a:pt x="142" y="1229"/>
                              </a:lnTo>
                              <a:lnTo>
                                <a:pt x="0" y="1229"/>
                              </a:lnTo>
                              <a:lnTo>
                                <a:pt x="0" y="53"/>
                              </a:lnTo>
                              <a:lnTo>
                                <a:pt x="142" y="0"/>
                              </a:lnTo>
                              <a:lnTo>
                                <a:pt x="142" y="361"/>
                              </a:lnTo>
                            </a:path>
                          </a:pathLst>
                        </a:custGeom>
                        <a:solidFill>
                          <a:srgbClr val="054C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E957F4" id="WS_polygon18" o:spid="_x0000_s1026" style="position:absolute;margin-left:209.75pt;margin-top:54.1pt;width:7.3pt;height:12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31,12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" path="m142,361v,,,6,,12c142,380,142,386,142,393v-1,6,-1,12,-1,19c140,418,140,424,140,431v-1,6,-1,12,-2,18c138,455,137,460,136,466v,5,-1,11,-2,16l144,482v,,9,-13,18,-25c172,445,182,434,194,423v11,-9,24,-18,37,-27c244,389,258,381,272,375v15,-6,30,-11,45,-15c332,356,348,353,364,351v17,-2,33,-3,50,-3c414,348,445,348,474,351v28,3,54,8,78,15c575,374,597,384,616,395v19,13,35,28,50,44c680,457,692,477,702,498v9,24,16,49,22,75c728,602,730,632,731,665r,564l590,1229r,-555c590,674,590,654,588,635v-2,-19,-5,-36,-9,-52c573,568,567,554,560,541v-8,-12,-17,-23,-27,-33c522,499,510,491,497,485v-15,-6,-30,-11,-46,-15c434,468,416,466,396,466v,,-28,1,-54,3c318,473,295,479,275,487v-19,9,-36,19,-52,32c209,532,196,548,185,564v-9,19,-18,39,-25,60c155,647,150,671,147,696v-3,27,-4,55,-5,85l142,1229,,1229,,53,142,r,361e" fillcolor="#054c7a" stroked="f">
                <v:stroke joinstyle="miter"/>
                <v:path o:connecttype="custom" o:connectlocs="18009,45884;18009,47410;18009,49952;17883,52367;17756,54782;17502,57069;17248,59230;16995,61264;16995,61264;18263,61264;20546,58086;24604,53765;29297,50333;34497,47664;40204,45757;46165,44613;52506,44232;60116,44613;70008,46520;78125,50206;84466,55798;89032,63297;91822,72830;92710,84524;92710,84524;92710,156210;92710,156210;74827,156210;74827,156210;74827,85668;74574,80711;73432,74101;71023,68763;67598,64568;63033,61645;57199,59739;50223,59230;43375,59611;34877,61899;28282,65967;23463,71686;20292,79312;18643,88464;18009,99268;18009,99268;18009,156210;18009,156210;0,156210;0,156210;0,6736;0,6736;18009,0;18009,0;18009,45884" o:connectangles="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 w:rsidR="00493118" w:rsidRPr="00042F8F">
        <w:rPr>
          <w:rFonts w:ascii="Advent Sans Logo" w:hAnsi="Advent Sans Logo" w:cs="Advent Sans Logo"/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8" name="polygon1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734 w 734"/>
                            <a:gd name="T1" fmla="*/ 867 h 883"/>
                            <a:gd name="T2" fmla="*/ 734 w 734"/>
                            <a:gd name="T3" fmla="*/ 867 h 883"/>
                            <a:gd name="T4" fmla="*/ 618 w 734"/>
                            <a:gd name="T5" fmla="*/ 867 h 883"/>
                            <a:gd name="T6" fmla="*/ 618 w 734"/>
                            <a:gd name="T7" fmla="*/ 867 h 883"/>
                            <a:gd name="T8" fmla="*/ 597 w 734"/>
                            <a:gd name="T9" fmla="*/ 752 h 883"/>
                            <a:gd name="T10" fmla="*/ 597 w 734"/>
                            <a:gd name="T11" fmla="*/ 752 h 883"/>
                            <a:gd name="T12" fmla="*/ 590 w 734"/>
                            <a:gd name="T13" fmla="*/ 752 h 883"/>
                            <a:gd name="T14" fmla="*/ 572 w 734"/>
                            <a:gd name="T15" fmla="*/ 778 h 883"/>
                            <a:gd name="T16" fmla="*/ 539 w 734"/>
                            <a:gd name="T17" fmla="*/ 811 h 883"/>
                            <a:gd name="T18" fmla="*/ 501 w 734"/>
                            <a:gd name="T19" fmla="*/ 837 h 883"/>
                            <a:gd name="T20" fmla="*/ 459 w 734"/>
                            <a:gd name="T21" fmla="*/ 857 h 883"/>
                            <a:gd name="T22" fmla="*/ 413 w 734"/>
                            <a:gd name="T23" fmla="*/ 872 h 883"/>
                            <a:gd name="T24" fmla="*/ 365 w 734"/>
                            <a:gd name="T25" fmla="*/ 880 h 883"/>
                            <a:gd name="T26" fmla="*/ 315 w 734"/>
                            <a:gd name="T27" fmla="*/ 883 h 883"/>
                            <a:gd name="T28" fmla="*/ 256 w 734"/>
                            <a:gd name="T29" fmla="*/ 880 h 883"/>
                            <a:gd name="T30" fmla="*/ 178 w 734"/>
                            <a:gd name="T31" fmla="*/ 865 h 883"/>
                            <a:gd name="T32" fmla="*/ 114 w 734"/>
                            <a:gd name="T33" fmla="*/ 835 h 883"/>
                            <a:gd name="T34" fmla="*/ 64 w 734"/>
                            <a:gd name="T35" fmla="*/ 791 h 883"/>
                            <a:gd name="T36" fmla="*/ 29 w 734"/>
                            <a:gd name="T37" fmla="*/ 733 h 883"/>
                            <a:gd name="T38" fmla="*/ 7 w 734"/>
                            <a:gd name="T39" fmla="*/ 658 h 883"/>
                            <a:gd name="T40" fmla="*/ 0 w 734"/>
                            <a:gd name="T41" fmla="*/ 567 h 883"/>
                            <a:gd name="T42" fmla="*/ 0 w 734"/>
                            <a:gd name="T43" fmla="*/ 567 h 883"/>
                            <a:gd name="T44" fmla="*/ 0 w 734"/>
                            <a:gd name="T45" fmla="*/ 0 h 883"/>
                            <a:gd name="T46" fmla="*/ 0 w 734"/>
                            <a:gd name="T47" fmla="*/ 0 h 883"/>
                            <a:gd name="T48" fmla="*/ 144 w 734"/>
                            <a:gd name="T49" fmla="*/ 0 h 883"/>
                            <a:gd name="T50" fmla="*/ 144 w 734"/>
                            <a:gd name="T51" fmla="*/ 0 h 883"/>
                            <a:gd name="T52" fmla="*/ 144 w 734"/>
                            <a:gd name="T53" fmla="*/ 558 h 883"/>
                            <a:gd name="T54" fmla="*/ 146 w 734"/>
                            <a:gd name="T55" fmla="*/ 597 h 883"/>
                            <a:gd name="T56" fmla="*/ 156 w 734"/>
                            <a:gd name="T57" fmla="*/ 649 h 883"/>
                            <a:gd name="T58" fmla="*/ 174 w 734"/>
                            <a:gd name="T59" fmla="*/ 691 h 883"/>
                            <a:gd name="T60" fmla="*/ 201 w 734"/>
                            <a:gd name="T61" fmla="*/ 723 h 883"/>
                            <a:gd name="T62" fmla="*/ 237 w 734"/>
                            <a:gd name="T63" fmla="*/ 746 h 883"/>
                            <a:gd name="T64" fmla="*/ 282 w 734"/>
                            <a:gd name="T65" fmla="*/ 760 h 883"/>
                            <a:gd name="T66" fmla="*/ 336 w 734"/>
                            <a:gd name="T67" fmla="*/ 765 h 883"/>
                            <a:gd name="T68" fmla="*/ 390 w 734"/>
                            <a:gd name="T69" fmla="*/ 761 h 883"/>
                            <a:gd name="T70" fmla="*/ 457 w 734"/>
                            <a:gd name="T71" fmla="*/ 744 h 883"/>
                            <a:gd name="T72" fmla="*/ 509 w 734"/>
                            <a:gd name="T73" fmla="*/ 713 h 883"/>
                            <a:gd name="T74" fmla="*/ 547 w 734"/>
                            <a:gd name="T75" fmla="*/ 667 h 883"/>
                            <a:gd name="T76" fmla="*/ 573 w 734"/>
                            <a:gd name="T77" fmla="*/ 608 h 883"/>
                            <a:gd name="T78" fmla="*/ 587 w 734"/>
                            <a:gd name="T79" fmla="*/ 536 h 883"/>
                            <a:gd name="T80" fmla="*/ 592 w 734"/>
                            <a:gd name="T81" fmla="*/ 451 h 883"/>
                            <a:gd name="T82" fmla="*/ 592 w 734"/>
                            <a:gd name="T83" fmla="*/ 451 h 883"/>
                            <a:gd name="T84" fmla="*/ 592 w 734"/>
                            <a:gd name="T85" fmla="*/ 0 h 883"/>
                            <a:gd name="T86" fmla="*/ 592 w 734"/>
                            <a:gd name="T87" fmla="*/ 0 h 883"/>
                            <a:gd name="T88" fmla="*/ 734 w 734"/>
                            <a:gd name="T89" fmla="*/ 0 h 883"/>
                            <a:gd name="T90" fmla="*/ 734 w 734"/>
                            <a:gd name="T91" fmla="*/ 0 h 883"/>
                            <a:gd name="T92" fmla="*/ 734 w 734"/>
                            <a:gd name="T93" fmla="*/ 867 h 8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</a:cxnLst>
                          <a:rect l="0" t="0" r="r" b="b"/>
                          <a:pathLst>
                            <a:path w="734" h="883">
                              <a:moveTo>
                                <a:pt x="734" y="867"/>
                              </a:moveTo>
                              <a:lnTo>
                                <a:pt x="734" y="867"/>
                              </a:lnTo>
                              <a:lnTo>
                                <a:pt x="618" y="867"/>
                              </a:lnTo>
                              <a:lnTo>
                                <a:pt x="597" y="752"/>
                              </a:lnTo>
                              <a:lnTo>
                                <a:pt x="590" y="752"/>
                              </a:lnTo>
                              <a:cubicBezTo>
                                <a:pt x="590" y="752"/>
                                <a:pt x="581" y="765"/>
                                <a:pt x="572" y="778"/>
                              </a:cubicBezTo>
                              <a:cubicBezTo>
                                <a:pt x="562" y="789"/>
                                <a:pt x="551" y="800"/>
                                <a:pt x="539" y="811"/>
                              </a:cubicBezTo>
                              <a:cubicBezTo>
                                <a:pt x="527" y="820"/>
                                <a:pt x="514" y="829"/>
                                <a:pt x="501" y="837"/>
                              </a:cubicBezTo>
                              <a:cubicBezTo>
                                <a:pt x="487" y="845"/>
                                <a:pt x="473" y="851"/>
                                <a:pt x="459" y="857"/>
                              </a:cubicBezTo>
                              <a:cubicBezTo>
                                <a:pt x="444" y="863"/>
                                <a:pt x="429" y="868"/>
                                <a:pt x="413" y="872"/>
                              </a:cubicBezTo>
                              <a:cubicBezTo>
                                <a:pt x="397" y="875"/>
                                <a:pt x="381" y="878"/>
                                <a:pt x="365" y="880"/>
                              </a:cubicBezTo>
                              <a:cubicBezTo>
                                <a:pt x="349" y="882"/>
                                <a:pt x="332" y="883"/>
                                <a:pt x="315" y="883"/>
                              </a:cubicBezTo>
                              <a:cubicBezTo>
                                <a:pt x="315" y="883"/>
                                <a:pt x="285" y="882"/>
                                <a:pt x="256" y="880"/>
                              </a:cubicBezTo>
                              <a:cubicBezTo>
                                <a:pt x="228" y="876"/>
                                <a:pt x="202" y="871"/>
                                <a:pt x="178" y="865"/>
                              </a:cubicBezTo>
                              <a:cubicBezTo>
                                <a:pt x="155" y="856"/>
                                <a:pt x="134" y="847"/>
                                <a:pt x="114" y="835"/>
                              </a:cubicBezTo>
                              <a:cubicBezTo>
                                <a:pt x="96" y="822"/>
                                <a:pt x="79" y="808"/>
                                <a:pt x="64" y="791"/>
                              </a:cubicBezTo>
                              <a:cubicBezTo>
                                <a:pt x="51" y="774"/>
                                <a:pt x="39" y="754"/>
                                <a:pt x="29" y="733"/>
                              </a:cubicBezTo>
                              <a:cubicBezTo>
                                <a:pt x="20" y="710"/>
                                <a:pt x="13" y="685"/>
                                <a:pt x="7" y="658"/>
                              </a:cubicBezTo>
                              <a:cubicBezTo>
                                <a:pt x="3" y="630"/>
                                <a:pt x="1" y="600"/>
                                <a:pt x="0" y="567"/>
                              </a:cubicBezTo>
                              <a:lnTo>
                                <a:pt x="0" y="0"/>
                              </a:lnTo>
                              <a:lnTo>
                                <a:pt x="144" y="0"/>
                              </a:lnTo>
                              <a:lnTo>
                                <a:pt x="144" y="558"/>
                              </a:lnTo>
                              <a:cubicBezTo>
                                <a:pt x="144" y="558"/>
                                <a:pt x="144" y="578"/>
                                <a:pt x="146" y="597"/>
                              </a:cubicBezTo>
                              <a:cubicBezTo>
                                <a:pt x="148" y="616"/>
                                <a:pt x="151" y="633"/>
                                <a:pt x="156" y="649"/>
                              </a:cubicBezTo>
                              <a:cubicBezTo>
                                <a:pt x="161" y="664"/>
                                <a:pt x="167" y="678"/>
                                <a:pt x="174" y="691"/>
                              </a:cubicBezTo>
                              <a:cubicBezTo>
                                <a:pt x="182" y="703"/>
                                <a:pt x="191" y="713"/>
                                <a:pt x="201" y="723"/>
                              </a:cubicBezTo>
                              <a:cubicBezTo>
                                <a:pt x="212" y="732"/>
                                <a:pt x="224" y="740"/>
                                <a:pt x="237" y="746"/>
                              </a:cubicBezTo>
                              <a:cubicBezTo>
                                <a:pt x="251" y="752"/>
                                <a:pt x="266" y="757"/>
                                <a:pt x="282" y="760"/>
                              </a:cubicBezTo>
                              <a:cubicBezTo>
                                <a:pt x="299" y="763"/>
                                <a:pt x="317" y="764"/>
                                <a:pt x="336" y="765"/>
                              </a:cubicBezTo>
                              <a:cubicBezTo>
                                <a:pt x="336" y="765"/>
                                <a:pt x="364" y="764"/>
                                <a:pt x="390" y="761"/>
                              </a:cubicBezTo>
                              <a:cubicBezTo>
                                <a:pt x="414" y="757"/>
                                <a:pt x="437" y="752"/>
                                <a:pt x="457" y="744"/>
                              </a:cubicBezTo>
                              <a:cubicBezTo>
                                <a:pt x="476" y="735"/>
                                <a:pt x="494" y="725"/>
                                <a:pt x="509" y="713"/>
                              </a:cubicBezTo>
                              <a:cubicBezTo>
                                <a:pt x="524" y="699"/>
                                <a:pt x="536" y="684"/>
                                <a:pt x="547" y="667"/>
                              </a:cubicBezTo>
                              <a:cubicBezTo>
                                <a:pt x="557" y="649"/>
                                <a:pt x="566" y="629"/>
                                <a:pt x="573" y="608"/>
                              </a:cubicBezTo>
                              <a:cubicBezTo>
                                <a:pt x="579" y="585"/>
                                <a:pt x="584" y="561"/>
                                <a:pt x="587" y="536"/>
                              </a:cubicBezTo>
                              <a:cubicBezTo>
                                <a:pt x="590" y="509"/>
                                <a:pt x="591" y="481"/>
                                <a:pt x="592" y="451"/>
                              </a:cubicBezTo>
                              <a:lnTo>
                                <a:pt x="592" y="0"/>
                              </a:lnTo>
                              <a:lnTo>
                                <a:pt x="734" y="0"/>
                              </a:lnTo>
                              <a:lnTo>
                                <a:pt x="734" y="867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42A35E" id="polygon19" o:spid="_x0000_s1026" style="position:absolute;margin-left:0;margin-top:0;width:50pt;height:50pt;z-index:251651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34,8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" path="m734,867r,l618,867,597,752r-7,c590,752,581,765,572,778v-10,11,-21,22,-33,33c527,820,514,829,501,837v-14,8,-28,14,-42,20c444,863,429,868,413,872v-16,3,-32,6,-48,8c349,882,332,883,315,883v,,-30,-1,-59,-3c228,876,202,871,178,865v-23,-9,-44,-18,-64,-30c96,822,79,808,64,791,51,774,39,754,29,733,20,710,13,685,7,658,3,630,1,600,,567l,,144,r,558c144,558,144,578,146,597v2,19,5,36,10,52c161,664,167,678,174,691v8,12,17,22,27,32c212,732,224,740,237,746v14,6,29,11,45,14c299,763,317,764,336,765v,,28,-1,54,-4c414,757,437,752,457,744v19,-9,37,-19,52,-31c524,699,536,684,547,667v10,-18,19,-38,26,-59c579,585,584,561,587,536v3,-27,4,-55,5,-85l592,,734,r,867e">
                <v:stroke joinstyle="miter"/>
                <v:path o:connecttype="custom" o:connectlocs="635000,623494;635000,623494;534646,623494;534646,623494;516478,540793;516478,540793;510422,540793;494850,559490;466301,583222;433426,601920;397091,616302;357296,627089;315770,632843;272514,635000;221471,632843;153992,622055;98624,600481;55368,568839;25089,527129;6056,473194;0,407752;0,407752;0,0;0,0;124578,0;124578,0;124578,401280;126308,429326;134959,466721;150531,496925;173890,519938;205034,536478;243965,546546;290681,550142;337398,547265;395361,535040;440347,512746;473222,479666;495715,437237;507827,385459;512153,324332;512153,324332;512153,0;512153,0;635000,0;635000,0;635000,623494" o:connectangles="0,0,0,0,0,0,0,0,0,0,0,0,0,0,0,0,0,0,0,0,0,0,0,0,0,0,0,0,0,0,0,0,0,0,0,0,0,0,0,0,0,0,0,0,0,0,0"/>
                <o:lock v:ext="edit" selection="t"/>
              </v:shape>
            </w:pict>
          </mc:Fallback>
        </mc:AlternateContent>
      </w:r>
      <w:r w:rsidRPr="00042F8F">
        <w:rPr>
          <w:rFonts w:ascii="Advent Sans Logo" w:hAnsi="Advent Sans Logo" w:cs="Advent Sans Logo"/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2781300</wp:posOffset>
                </wp:positionH>
                <wp:positionV relativeFrom="page">
                  <wp:posOffset>733425</wp:posOffset>
                </wp:positionV>
                <wp:extent cx="93345" cy="112395"/>
                <wp:effectExtent l="0" t="0" r="1905" b="1905"/>
                <wp:wrapNone/>
                <wp:docPr id="7" name="WS_polygon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112395"/>
                        </a:xfrm>
                        <a:custGeom>
                          <a:avLst/>
                          <a:gdLst>
                            <a:gd name="T0" fmla="*/ 734 w 734"/>
                            <a:gd name="T1" fmla="*/ 867 h 883"/>
                            <a:gd name="T2" fmla="*/ 734 w 734"/>
                            <a:gd name="T3" fmla="*/ 867 h 883"/>
                            <a:gd name="T4" fmla="*/ 618 w 734"/>
                            <a:gd name="T5" fmla="*/ 867 h 883"/>
                            <a:gd name="T6" fmla="*/ 618 w 734"/>
                            <a:gd name="T7" fmla="*/ 867 h 883"/>
                            <a:gd name="T8" fmla="*/ 597 w 734"/>
                            <a:gd name="T9" fmla="*/ 752 h 883"/>
                            <a:gd name="T10" fmla="*/ 597 w 734"/>
                            <a:gd name="T11" fmla="*/ 752 h 883"/>
                            <a:gd name="T12" fmla="*/ 590 w 734"/>
                            <a:gd name="T13" fmla="*/ 752 h 883"/>
                            <a:gd name="T14" fmla="*/ 572 w 734"/>
                            <a:gd name="T15" fmla="*/ 778 h 883"/>
                            <a:gd name="T16" fmla="*/ 539 w 734"/>
                            <a:gd name="T17" fmla="*/ 811 h 883"/>
                            <a:gd name="T18" fmla="*/ 501 w 734"/>
                            <a:gd name="T19" fmla="*/ 837 h 883"/>
                            <a:gd name="T20" fmla="*/ 459 w 734"/>
                            <a:gd name="T21" fmla="*/ 857 h 883"/>
                            <a:gd name="T22" fmla="*/ 413 w 734"/>
                            <a:gd name="T23" fmla="*/ 872 h 883"/>
                            <a:gd name="T24" fmla="*/ 365 w 734"/>
                            <a:gd name="T25" fmla="*/ 880 h 883"/>
                            <a:gd name="T26" fmla="*/ 315 w 734"/>
                            <a:gd name="T27" fmla="*/ 883 h 883"/>
                            <a:gd name="T28" fmla="*/ 256 w 734"/>
                            <a:gd name="T29" fmla="*/ 880 h 883"/>
                            <a:gd name="T30" fmla="*/ 178 w 734"/>
                            <a:gd name="T31" fmla="*/ 865 h 883"/>
                            <a:gd name="T32" fmla="*/ 114 w 734"/>
                            <a:gd name="T33" fmla="*/ 835 h 883"/>
                            <a:gd name="T34" fmla="*/ 64 w 734"/>
                            <a:gd name="T35" fmla="*/ 791 h 883"/>
                            <a:gd name="T36" fmla="*/ 29 w 734"/>
                            <a:gd name="T37" fmla="*/ 733 h 883"/>
                            <a:gd name="T38" fmla="*/ 7 w 734"/>
                            <a:gd name="T39" fmla="*/ 658 h 883"/>
                            <a:gd name="T40" fmla="*/ 0 w 734"/>
                            <a:gd name="T41" fmla="*/ 567 h 883"/>
                            <a:gd name="T42" fmla="*/ 0 w 734"/>
                            <a:gd name="T43" fmla="*/ 567 h 883"/>
                            <a:gd name="T44" fmla="*/ 0 w 734"/>
                            <a:gd name="T45" fmla="*/ 0 h 883"/>
                            <a:gd name="T46" fmla="*/ 0 w 734"/>
                            <a:gd name="T47" fmla="*/ 0 h 883"/>
                            <a:gd name="T48" fmla="*/ 144 w 734"/>
                            <a:gd name="T49" fmla="*/ 0 h 883"/>
                            <a:gd name="T50" fmla="*/ 144 w 734"/>
                            <a:gd name="T51" fmla="*/ 0 h 883"/>
                            <a:gd name="T52" fmla="*/ 144 w 734"/>
                            <a:gd name="T53" fmla="*/ 558 h 883"/>
                            <a:gd name="T54" fmla="*/ 146 w 734"/>
                            <a:gd name="T55" fmla="*/ 597 h 883"/>
                            <a:gd name="T56" fmla="*/ 156 w 734"/>
                            <a:gd name="T57" fmla="*/ 649 h 883"/>
                            <a:gd name="T58" fmla="*/ 174 w 734"/>
                            <a:gd name="T59" fmla="*/ 691 h 883"/>
                            <a:gd name="T60" fmla="*/ 201 w 734"/>
                            <a:gd name="T61" fmla="*/ 723 h 883"/>
                            <a:gd name="T62" fmla="*/ 237 w 734"/>
                            <a:gd name="T63" fmla="*/ 746 h 883"/>
                            <a:gd name="T64" fmla="*/ 282 w 734"/>
                            <a:gd name="T65" fmla="*/ 760 h 883"/>
                            <a:gd name="T66" fmla="*/ 336 w 734"/>
                            <a:gd name="T67" fmla="*/ 765 h 883"/>
                            <a:gd name="T68" fmla="*/ 390 w 734"/>
                            <a:gd name="T69" fmla="*/ 761 h 883"/>
                            <a:gd name="T70" fmla="*/ 457 w 734"/>
                            <a:gd name="T71" fmla="*/ 744 h 883"/>
                            <a:gd name="T72" fmla="*/ 509 w 734"/>
                            <a:gd name="T73" fmla="*/ 713 h 883"/>
                            <a:gd name="T74" fmla="*/ 547 w 734"/>
                            <a:gd name="T75" fmla="*/ 667 h 883"/>
                            <a:gd name="T76" fmla="*/ 573 w 734"/>
                            <a:gd name="T77" fmla="*/ 608 h 883"/>
                            <a:gd name="T78" fmla="*/ 587 w 734"/>
                            <a:gd name="T79" fmla="*/ 536 h 883"/>
                            <a:gd name="T80" fmla="*/ 592 w 734"/>
                            <a:gd name="T81" fmla="*/ 451 h 883"/>
                            <a:gd name="T82" fmla="*/ 592 w 734"/>
                            <a:gd name="T83" fmla="*/ 451 h 883"/>
                            <a:gd name="T84" fmla="*/ 592 w 734"/>
                            <a:gd name="T85" fmla="*/ 0 h 883"/>
                            <a:gd name="T86" fmla="*/ 592 w 734"/>
                            <a:gd name="T87" fmla="*/ 0 h 883"/>
                            <a:gd name="T88" fmla="*/ 734 w 734"/>
                            <a:gd name="T89" fmla="*/ 0 h 883"/>
                            <a:gd name="T90" fmla="*/ 734 w 734"/>
                            <a:gd name="T91" fmla="*/ 0 h 883"/>
                            <a:gd name="T92" fmla="*/ 734 w 734"/>
                            <a:gd name="T93" fmla="*/ 867 h 8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</a:cxnLst>
                          <a:rect l="0" t="0" r="r" b="b"/>
                          <a:pathLst>
                            <a:path w="734" h="883">
                              <a:moveTo>
                                <a:pt x="734" y="867"/>
                              </a:moveTo>
                              <a:lnTo>
                                <a:pt x="734" y="867"/>
                              </a:lnTo>
                              <a:lnTo>
                                <a:pt x="618" y="867"/>
                              </a:lnTo>
                              <a:lnTo>
                                <a:pt x="597" y="752"/>
                              </a:lnTo>
                              <a:lnTo>
                                <a:pt x="590" y="752"/>
                              </a:lnTo>
                              <a:cubicBezTo>
                                <a:pt x="590" y="752"/>
                                <a:pt x="581" y="765"/>
                                <a:pt x="572" y="778"/>
                              </a:cubicBezTo>
                              <a:cubicBezTo>
                                <a:pt x="562" y="789"/>
                                <a:pt x="551" y="800"/>
                                <a:pt x="539" y="811"/>
                              </a:cubicBezTo>
                              <a:cubicBezTo>
                                <a:pt x="527" y="820"/>
                                <a:pt x="514" y="829"/>
                                <a:pt x="501" y="837"/>
                              </a:cubicBezTo>
                              <a:cubicBezTo>
                                <a:pt x="487" y="845"/>
                                <a:pt x="473" y="851"/>
                                <a:pt x="459" y="857"/>
                              </a:cubicBezTo>
                              <a:cubicBezTo>
                                <a:pt x="444" y="863"/>
                                <a:pt x="429" y="868"/>
                                <a:pt x="413" y="872"/>
                              </a:cubicBezTo>
                              <a:cubicBezTo>
                                <a:pt x="397" y="875"/>
                                <a:pt x="381" y="878"/>
                                <a:pt x="365" y="880"/>
                              </a:cubicBezTo>
                              <a:cubicBezTo>
                                <a:pt x="349" y="882"/>
                                <a:pt x="332" y="883"/>
                                <a:pt x="315" y="883"/>
                              </a:cubicBezTo>
                              <a:cubicBezTo>
                                <a:pt x="315" y="883"/>
                                <a:pt x="285" y="882"/>
                                <a:pt x="256" y="880"/>
                              </a:cubicBezTo>
                              <a:cubicBezTo>
                                <a:pt x="228" y="876"/>
                                <a:pt x="202" y="871"/>
                                <a:pt x="178" y="865"/>
                              </a:cubicBezTo>
                              <a:cubicBezTo>
                                <a:pt x="155" y="856"/>
                                <a:pt x="134" y="847"/>
                                <a:pt x="114" y="835"/>
                              </a:cubicBezTo>
                              <a:cubicBezTo>
                                <a:pt x="96" y="822"/>
                                <a:pt x="79" y="808"/>
                                <a:pt x="64" y="791"/>
                              </a:cubicBezTo>
                              <a:cubicBezTo>
                                <a:pt x="51" y="774"/>
                                <a:pt x="39" y="754"/>
                                <a:pt x="29" y="733"/>
                              </a:cubicBezTo>
                              <a:cubicBezTo>
                                <a:pt x="20" y="710"/>
                                <a:pt x="13" y="685"/>
                                <a:pt x="7" y="658"/>
                              </a:cubicBezTo>
                              <a:cubicBezTo>
                                <a:pt x="3" y="630"/>
                                <a:pt x="1" y="600"/>
                                <a:pt x="0" y="567"/>
                              </a:cubicBezTo>
                              <a:lnTo>
                                <a:pt x="0" y="0"/>
                              </a:lnTo>
                              <a:lnTo>
                                <a:pt x="144" y="0"/>
                              </a:lnTo>
                              <a:lnTo>
                                <a:pt x="144" y="558"/>
                              </a:lnTo>
                              <a:cubicBezTo>
                                <a:pt x="144" y="558"/>
                                <a:pt x="144" y="578"/>
                                <a:pt x="146" y="597"/>
                              </a:cubicBezTo>
                              <a:cubicBezTo>
                                <a:pt x="148" y="616"/>
                                <a:pt x="151" y="633"/>
                                <a:pt x="156" y="649"/>
                              </a:cubicBezTo>
                              <a:cubicBezTo>
                                <a:pt x="161" y="664"/>
                                <a:pt x="167" y="678"/>
                                <a:pt x="174" y="691"/>
                              </a:cubicBezTo>
                              <a:cubicBezTo>
                                <a:pt x="182" y="703"/>
                                <a:pt x="191" y="713"/>
                                <a:pt x="201" y="723"/>
                              </a:cubicBezTo>
                              <a:cubicBezTo>
                                <a:pt x="212" y="732"/>
                                <a:pt x="224" y="740"/>
                                <a:pt x="237" y="746"/>
                              </a:cubicBezTo>
                              <a:cubicBezTo>
                                <a:pt x="251" y="752"/>
                                <a:pt x="266" y="757"/>
                                <a:pt x="282" y="760"/>
                              </a:cubicBezTo>
                              <a:cubicBezTo>
                                <a:pt x="299" y="763"/>
                                <a:pt x="317" y="764"/>
                                <a:pt x="336" y="765"/>
                              </a:cubicBezTo>
                              <a:cubicBezTo>
                                <a:pt x="336" y="765"/>
                                <a:pt x="364" y="764"/>
                                <a:pt x="390" y="761"/>
                              </a:cubicBezTo>
                              <a:cubicBezTo>
                                <a:pt x="414" y="757"/>
                                <a:pt x="437" y="752"/>
                                <a:pt x="457" y="744"/>
                              </a:cubicBezTo>
                              <a:cubicBezTo>
                                <a:pt x="476" y="735"/>
                                <a:pt x="494" y="725"/>
                                <a:pt x="509" y="713"/>
                              </a:cubicBezTo>
                              <a:cubicBezTo>
                                <a:pt x="524" y="699"/>
                                <a:pt x="536" y="684"/>
                                <a:pt x="547" y="667"/>
                              </a:cubicBezTo>
                              <a:cubicBezTo>
                                <a:pt x="557" y="649"/>
                                <a:pt x="566" y="629"/>
                                <a:pt x="573" y="608"/>
                              </a:cubicBezTo>
                              <a:cubicBezTo>
                                <a:pt x="579" y="585"/>
                                <a:pt x="584" y="561"/>
                                <a:pt x="587" y="536"/>
                              </a:cubicBezTo>
                              <a:cubicBezTo>
                                <a:pt x="590" y="509"/>
                                <a:pt x="591" y="481"/>
                                <a:pt x="592" y="451"/>
                              </a:cubicBezTo>
                              <a:lnTo>
                                <a:pt x="592" y="0"/>
                              </a:lnTo>
                              <a:lnTo>
                                <a:pt x="734" y="0"/>
                              </a:lnTo>
                              <a:lnTo>
                                <a:pt x="734" y="867"/>
                              </a:lnTo>
                            </a:path>
                          </a:pathLst>
                        </a:custGeom>
                        <a:solidFill>
                          <a:srgbClr val="054C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7264EE" id="WS_polygon19" o:spid="_x0000_s1026" style="position:absolute;margin-left:219pt;margin-top:57.75pt;width:7.35pt;height:8.8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34,8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" path="m734,867r,l618,867,597,752r-7,c590,752,581,765,572,778v-10,11,-21,22,-33,33c527,820,514,829,501,837v-14,8,-28,14,-42,20c444,863,429,868,413,872v-16,3,-32,6,-48,8c349,882,332,883,315,883v,,-30,-1,-59,-3c228,876,202,871,178,865v-23,-9,-44,-18,-64,-30c96,822,79,808,64,791,51,774,39,754,29,733,20,710,13,685,7,658,3,630,1,600,,567l,,144,r,558c144,558,144,578,146,597v2,19,5,36,10,52c161,664,167,678,174,691v8,12,17,22,27,32c212,732,224,740,237,746v14,6,29,11,45,14c299,763,317,764,336,765v,,28,-1,54,-4c414,757,437,752,457,744v19,-9,37,-19,52,-31c524,699,536,684,547,667v10,-18,19,-38,26,-59c579,585,584,561,587,536v3,-27,4,-55,5,-85l592,,734,r,867e" fillcolor="#054c7a" stroked="f">
                <v:stroke joinstyle="miter"/>
                <v:path o:connecttype="custom" o:connectlocs="93345,110358;93345,110358;78593,110358;78593,110358;75922,95720;75922,95720;75032,95720;72743,99030;68546,103230;63714,106540;58372,109086;52522,110995;46418,112013;40060,112395;32556,112013;22637,110104;14498,106285;8139,100685;3688,93302;890,83755;0,72172;0,72172;0,0;0,0;18313,0;18313,0;18313,71027;18567,75991;19839,82610;22128,87956;25562,92029;30140,94957;35863,96739;42730,97375;49597,96866;58118,94702;64731,90756;69564,84901;72870,77391;74651,68226;75286,57407;75286,57407;75286,0;75286,0;93345,0;93345,0;93345,110358" o:connectangles="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 w:rsidR="00493118" w:rsidRPr="00042F8F">
        <w:rPr>
          <w:rFonts w:ascii="Advent Sans Logo" w:hAnsi="Advent Sans Logo" w:cs="Advent Sans Logo"/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6" name="polygon2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6 w 506"/>
                            <a:gd name="T1" fmla="*/ 10 h 883"/>
                            <a:gd name="T2" fmla="*/ 506 w 506"/>
                            <a:gd name="T3" fmla="*/ 10 h 883"/>
                            <a:gd name="T4" fmla="*/ 488 w 506"/>
                            <a:gd name="T5" fmla="*/ 141 h 883"/>
                            <a:gd name="T6" fmla="*/ 480 w 506"/>
                            <a:gd name="T7" fmla="*/ 139 h 883"/>
                            <a:gd name="T8" fmla="*/ 466 w 506"/>
                            <a:gd name="T9" fmla="*/ 136 h 883"/>
                            <a:gd name="T10" fmla="*/ 452 w 506"/>
                            <a:gd name="T11" fmla="*/ 134 h 883"/>
                            <a:gd name="T12" fmla="*/ 437 w 506"/>
                            <a:gd name="T13" fmla="*/ 132 h 883"/>
                            <a:gd name="T14" fmla="*/ 422 w 506"/>
                            <a:gd name="T15" fmla="*/ 131 h 883"/>
                            <a:gd name="T16" fmla="*/ 408 w 506"/>
                            <a:gd name="T17" fmla="*/ 130 h 883"/>
                            <a:gd name="T18" fmla="*/ 394 w 506"/>
                            <a:gd name="T19" fmla="*/ 129 h 883"/>
                            <a:gd name="T20" fmla="*/ 355 w 506"/>
                            <a:gd name="T21" fmla="*/ 133 h 883"/>
                            <a:gd name="T22" fmla="*/ 298 w 506"/>
                            <a:gd name="T23" fmla="*/ 150 h 883"/>
                            <a:gd name="T24" fmla="*/ 248 w 506"/>
                            <a:gd name="T25" fmla="*/ 182 h 883"/>
                            <a:gd name="T26" fmla="*/ 205 w 506"/>
                            <a:gd name="T27" fmla="*/ 225 h 883"/>
                            <a:gd name="T28" fmla="*/ 171 w 506"/>
                            <a:gd name="T29" fmla="*/ 281 h 883"/>
                            <a:gd name="T30" fmla="*/ 150 w 506"/>
                            <a:gd name="T31" fmla="*/ 346 h 883"/>
                            <a:gd name="T32" fmla="*/ 142 w 506"/>
                            <a:gd name="T33" fmla="*/ 420 h 883"/>
                            <a:gd name="T34" fmla="*/ 142 w 506"/>
                            <a:gd name="T35" fmla="*/ 420 h 883"/>
                            <a:gd name="T36" fmla="*/ 142 w 506"/>
                            <a:gd name="T37" fmla="*/ 883 h 883"/>
                            <a:gd name="T38" fmla="*/ 142 w 506"/>
                            <a:gd name="T39" fmla="*/ 883 h 883"/>
                            <a:gd name="T40" fmla="*/ 0 w 506"/>
                            <a:gd name="T41" fmla="*/ 883 h 883"/>
                            <a:gd name="T42" fmla="*/ 0 w 506"/>
                            <a:gd name="T43" fmla="*/ 883 h 883"/>
                            <a:gd name="T44" fmla="*/ 0 w 506"/>
                            <a:gd name="T45" fmla="*/ 16 h 883"/>
                            <a:gd name="T46" fmla="*/ 0 w 506"/>
                            <a:gd name="T47" fmla="*/ 16 h 883"/>
                            <a:gd name="T48" fmla="*/ 116 w 506"/>
                            <a:gd name="T49" fmla="*/ 16 h 883"/>
                            <a:gd name="T50" fmla="*/ 116 w 506"/>
                            <a:gd name="T51" fmla="*/ 16 h 883"/>
                            <a:gd name="T52" fmla="*/ 133 w 506"/>
                            <a:gd name="T53" fmla="*/ 175 h 883"/>
                            <a:gd name="T54" fmla="*/ 133 w 506"/>
                            <a:gd name="T55" fmla="*/ 175 h 883"/>
                            <a:gd name="T56" fmla="*/ 139 w 506"/>
                            <a:gd name="T57" fmla="*/ 175 h 883"/>
                            <a:gd name="T58" fmla="*/ 157 w 506"/>
                            <a:gd name="T59" fmla="*/ 147 h 883"/>
                            <a:gd name="T60" fmla="*/ 187 w 506"/>
                            <a:gd name="T61" fmla="*/ 107 h 883"/>
                            <a:gd name="T62" fmla="*/ 221 w 506"/>
                            <a:gd name="T63" fmla="*/ 72 h 883"/>
                            <a:gd name="T64" fmla="*/ 260 w 506"/>
                            <a:gd name="T65" fmla="*/ 42 h 883"/>
                            <a:gd name="T66" fmla="*/ 304 w 506"/>
                            <a:gd name="T67" fmla="*/ 20 h 883"/>
                            <a:gd name="T68" fmla="*/ 352 w 506"/>
                            <a:gd name="T69" fmla="*/ 5 h 883"/>
                            <a:gd name="T70" fmla="*/ 404 w 506"/>
                            <a:gd name="T71" fmla="*/ 0 h 883"/>
                            <a:gd name="T72" fmla="*/ 414 w 506"/>
                            <a:gd name="T73" fmla="*/ 0 h 883"/>
                            <a:gd name="T74" fmla="*/ 430 w 506"/>
                            <a:gd name="T75" fmla="*/ 1 h 883"/>
                            <a:gd name="T76" fmla="*/ 446 w 506"/>
                            <a:gd name="T77" fmla="*/ 2 h 883"/>
                            <a:gd name="T78" fmla="*/ 462 w 506"/>
                            <a:gd name="T79" fmla="*/ 3 h 883"/>
                            <a:gd name="T80" fmla="*/ 477 w 506"/>
                            <a:gd name="T81" fmla="*/ 5 h 883"/>
                            <a:gd name="T82" fmla="*/ 492 w 506"/>
                            <a:gd name="T83" fmla="*/ 7 h 883"/>
                            <a:gd name="T84" fmla="*/ 506 w 506"/>
                            <a:gd name="T85" fmla="*/ 10 h 8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506" h="883">
                              <a:moveTo>
                                <a:pt x="506" y="10"/>
                              </a:moveTo>
                              <a:lnTo>
                                <a:pt x="506" y="10"/>
                              </a:lnTo>
                              <a:lnTo>
                                <a:pt x="488" y="141"/>
                              </a:lnTo>
                              <a:cubicBezTo>
                                <a:pt x="488" y="141"/>
                                <a:pt x="484" y="140"/>
                                <a:pt x="480" y="139"/>
                              </a:cubicBezTo>
                              <a:cubicBezTo>
                                <a:pt x="475" y="138"/>
                                <a:pt x="471" y="137"/>
                                <a:pt x="466" y="136"/>
                              </a:cubicBezTo>
                              <a:cubicBezTo>
                                <a:pt x="461" y="135"/>
                                <a:pt x="457" y="135"/>
                                <a:pt x="452" y="134"/>
                              </a:cubicBezTo>
                              <a:cubicBezTo>
                                <a:pt x="447" y="133"/>
                                <a:pt x="442" y="133"/>
                                <a:pt x="437" y="132"/>
                              </a:cubicBezTo>
                              <a:cubicBezTo>
                                <a:pt x="432" y="132"/>
                                <a:pt x="427" y="131"/>
                                <a:pt x="422" y="131"/>
                              </a:cubicBezTo>
                              <a:cubicBezTo>
                                <a:pt x="418" y="130"/>
                                <a:pt x="413" y="130"/>
                                <a:pt x="408" y="130"/>
                              </a:cubicBezTo>
                              <a:cubicBezTo>
                                <a:pt x="403" y="130"/>
                                <a:pt x="399" y="129"/>
                                <a:pt x="394" y="129"/>
                              </a:cubicBezTo>
                              <a:cubicBezTo>
                                <a:pt x="394" y="129"/>
                                <a:pt x="375" y="130"/>
                                <a:pt x="355" y="133"/>
                              </a:cubicBezTo>
                              <a:cubicBezTo>
                                <a:pt x="336" y="137"/>
                                <a:pt x="317" y="143"/>
                                <a:pt x="298" y="150"/>
                              </a:cubicBezTo>
                              <a:cubicBezTo>
                                <a:pt x="281" y="159"/>
                                <a:pt x="264" y="170"/>
                                <a:pt x="248" y="182"/>
                              </a:cubicBezTo>
                              <a:cubicBezTo>
                                <a:pt x="232" y="195"/>
                                <a:pt x="218" y="209"/>
                                <a:pt x="205" y="225"/>
                              </a:cubicBezTo>
                              <a:cubicBezTo>
                                <a:pt x="192" y="243"/>
                                <a:pt x="181" y="261"/>
                                <a:pt x="171" y="281"/>
                              </a:cubicBezTo>
                              <a:cubicBezTo>
                                <a:pt x="163" y="301"/>
                                <a:pt x="156" y="323"/>
                                <a:pt x="150" y="346"/>
                              </a:cubicBezTo>
                              <a:cubicBezTo>
                                <a:pt x="146" y="370"/>
                                <a:pt x="143" y="395"/>
                                <a:pt x="142" y="420"/>
                              </a:cubicBezTo>
                              <a:lnTo>
                                <a:pt x="142" y="883"/>
                              </a:lnTo>
                              <a:lnTo>
                                <a:pt x="0" y="883"/>
                              </a:lnTo>
                              <a:lnTo>
                                <a:pt x="0" y="16"/>
                              </a:lnTo>
                              <a:lnTo>
                                <a:pt x="116" y="16"/>
                              </a:lnTo>
                              <a:lnTo>
                                <a:pt x="133" y="175"/>
                              </a:lnTo>
                              <a:lnTo>
                                <a:pt x="139" y="175"/>
                              </a:lnTo>
                              <a:cubicBezTo>
                                <a:pt x="139" y="175"/>
                                <a:pt x="148" y="160"/>
                                <a:pt x="157" y="147"/>
                              </a:cubicBezTo>
                              <a:cubicBezTo>
                                <a:pt x="166" y="133"/>
                                <a:pt x="176" y="120"/>
                                <a:pt x="187" y="107"/>
                              </a:cubicBezTo>
                              <a:cubicBezTo>
                                <a:pt x="198" y="95"/>
                                <a:pt x="209" y="83"/>
                                <a:pt x="221" y="72"/>
                              </a:cubicBezTo>
                              <a:cubicBezTo>
                                <a:pt x="234" y="61"/>
                                <a:pt x="247" y="52"/>
                                <a:pt x="260" y="42"/>
                              </a:cubicBezTo>
                              <a:cubicBezTo>
                                <a:pt x="274" y="34"/>
                                <a:pt x="289" y="26"/>
                                <a:pt x="304" y="20"/>
                              </a:cubicBezTo>
                              <a:cubicBezTo>
                                <a:pt x="319" y="14"/>
                                <a:pt x="335" y="9"/>
                                <a:pt x="352" y="5"/>
                              </a:cubicBezTo>
                              <a:cubicBezTo>
                                <a:pt x="369" y="2"/>
                                <a:pt x="386" y="1"/>
                                <a:pt x="404" y="0"/>
                              </a:cubicBezTo>
                              <a:cubicBezTo>
                                <a:pt x="404" y="0"/>
                                <a:pt x="409" y="0"/>
                                <a:pt x="414" y="0"/>
                              </a:cubicBezTo>
                              <a:cubicBezTo>
                                <a:pt x="419" y="0"/>
                                <a:pt x="424" y="0"/>
                                <a:pt x="430" y="1"/>
                              </a:cubicBezTo>
                              <a:cubicBezTo>
                                <a:pt x="435" y="1"/>
                                <a:pt x="440" y="1"/>
                                <a:pt x="446" y="2"/>
                              </a:cubicBezTo>
                              <a:cubicBezTo>
                                <a:pt x="451" y="2"/>
                                <a:pt x="456" y="2"/>
                                <a:pt x="462" y="3"/>
                              </a:cubicBezTo>
                              <a:cubicBezTo>
                                <a:pt x="467" y="3"/>
                                <a:pt x="472" y="4"/>
                                <a:pt x="477" y="5"/>
                              </a:cubicBezTo>
                              <a:cubicBezTo>
                                <a:pt x="482" y="5"/>
                                <a:pt x="487" y="6"/>
                                <a:pt x="492" y="7"/>
                              </a:cubicBezTo>
                              <a:cubicBezTo>
                                <a:pt x="497" y="8"/>
                                <a:pt x="502" y="9"/>
                                <a:pt x="506" y="10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CC9911" id="polygon20" o:spid="_x0000_s1026" style="position:absolute;margin-left:0;margin-top:0;width:50pt;height:50pt;z-index:251652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6,8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" path="m506,10r,l488,141v,,-4,-1,-8,-2c475,138,471,137,466,136v-5,-1,-9,-1,-14,-2c447,133,442,133,437,132v-5,,-10,-1,-15,-1c418,130,413,130,408,130v-5,,-9,-1,-14,-1c394,129,375,130,355,133v-19,4,-38,10,-57,17c281,159,264,170,248,182v-16,13,-30,27,-43,43c192,243,181,261,171,281v-8,20,-15,42,-21,65c146,370,143,395,142,420r,463l,883,,16r116,l133,175r6,c139,175,148,160,157,147v9,-14,19,-27,30,-40c198,95,209,83,221,72,234,61,247,52,260,42v14,-8,29,-16,44,-22c319,14,335,9,352,5,369,2,386,1,404,v,,5,,10,c419,,424,,430,1v5,,10,,16,1c451,2,456,2,462,3v5,,10,1,15,2c482,5,487,6,492,7v5,1,10,2,14,3e">
                <v:stroke joinstyle="miter"/>
                <v:path o:connecttype="custom" o:connectlocs="635000,7191;635000,7191;612411,101399;602372,99960;584802,97803;567233,96365;548409,94926;529585,94207;512016,93488;494447,92769;445504,95646;373972,107871;311225,130883;257263,161806;214595,202078;188241,248822;178202,302039;178202,302039;178202,635000;178202,635000;0,635000;0,635000;0,11506;0,11506;145573,11506;145573,11506;166907,125849;166907,125849;174437,125849;197026,105713;234674,76948;277342,51778;326285,30204;381502,14383;441739,3596;506996,0;519545,0;539625,719;559704,1438;579783,2157;598607,3596;617431,5034;635000,7191" o:connectangles="0,0,0,0,0,0,0,0,0,0,0,0,0,0,0,0,0,0,0,0,0,0,0,0,0,0,0,0,0,0,0,0,0,0,0,0,0,0,0,0,0,0,0"/>
                <o:lock v:ext="edit" selection="t"/>
              </v:shape>
            </w:pict>
          </mc:Fallback>
        </mc:AlternateContent>
      </w:r>
      <w:r w:rsidR="00493118" w:rsidRPr="00042F8F">
        <w:rPr>
          <w:rFonts w:ascii="Advent Sans Logo" w:hAnsi="Advent Sans Logo" w:cs="Advent Sans Logo"/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2902585</wp:posOffset>
                </wp:positionH>
                <wp:positionV relativeFrom="page">
                  <wp:posOffset>730885</wp:posOffset>
                </wp:positionV>
                <wp:extent cx="64135" cy="112395"/>
                <wp:effectExtent l="6985" t="6985" r="5080" b="4445"/>
                <wp:wrapNone/>
                <wp:docPr id="5" name="WS_polygon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35" cy="112395"/>
                        </a:xfrm>
                        <a:custGeom>
                          <a:avLst/>
                          <a:gdLst>
                            <a:gd name="T0" fmla="*/ 506 w 506"/>
                            <a:gd name="T1" fmla="*/ 10 h 883"/>
                            <a:gd name="T2" fmla="*/ 506 w 506"/>
                            <a:gd name="T3" fmla="*/ 10 h 883"/>
                            <a:gd name="T4" fmla="*/ 488 w 506"/>
                            <a:gd name="T5" fmla="*/ 141 h 883"/>
                            <a:gd name="T6" fmla="*/ 480 w 506"/>
                            <a:gd name="T7" fmla="*/ 139 h 883"/>
                            <a:gd name="T8" fmla="*/ 466 w 506"/>
                            <a:gd name="T9" fmla="*/ 136 h 883"/>
                            <a:gd name="T10" fmla="*/ 452 w 506"/>
                            <a:gd name="T11" fmla="*/ 134 h 883"/>
                            <a:gd name="T12" fmla="*/ 437 w 506"/>
                            <a:gd name="T13" fmla="*/ 132 h 883"/>
                            <a:gd name="T14" fmla="*/ 422 w 506"/>
                            <a:gd name="T15" fmla="*/ 131 h 883"/>
                            <a:gd name="T16" fmla="*/ 408 w 506"/>
                            <a:gd name="T17" fmla="*/ 130 h 883"/>
                            <a:gd name="T18" fmla="*/ 394 w 506"/>
                            <a:gd name="T19" fmla="*/ 129 h 883"/>
                            <a:gd name="T20" fmla="*/ 355 w 506"/>
                            <a:gd name="T21" fmla="*/ 133 h 883"/>
                            <a:gd name="T22" fmla="*/ 298 w 506"/>
                            <a:gd name="T23" fmla="*/ 150 h 883"/>
                            <a:gd name="T24" fmla="*/ 248 w 506"/>
                            <a:gd name="T25" fmla="*/ 182 h 883"/>
                            <a:gd name="T26" fmla="*/ 205 w 506"/>
                            <a:gd name="T27" fmla="*/ 225 h 883"/>
                            <a:gd name="T28" fmla="*/ 171 w 506"/>
                            <a:gd name="T29" fmla="*/ 281 h 883"/>
                            <a:gd name="T30" fmla="*/ 150 w 506"/>
                            <a:gd name="T31" fmla="*/ 346 h 883"/>
                            <a:gd name="T32" fmla="*/ 142 w 506"/>
                            <a:gd name="T33" fmla="*/ 420 h 883"/>
                            <a:gd name="T34" fmla="*/ 142 w 506"/>
                            <a:gd name="T35" fmla="*/ 420 h 883"/>
                            <a:gd name="T36" fmla="*/ 142 w 506"/>
                            <a:gd name="T37" fmla="*/ 883 h 883"/>
                            <a:gd name="T38" fmla="*/ 142 w 506"/>
                            <a:gd name="T39" fmla="*/ 883 h 883"/>
                            <a:gd name="T40" fmla="*/ 0 w 506"/>
                            <a:gd name="T41" fmla="*/ 883 h 883"/>
                            <a:gd name="T42" fmla="*/ 0 w 506"/>
                            <a:gd name="T43" fmla="*/ 883 h 883"/>
                            <a:gd name="T44" fmla="*/ 0 w 506"/>
                            <a:gd name="T45" fmla="*/ 16 h 883"/>
                            <a:gd name="T46" fmla="*/ 0 w 506"/>
                            <a:gd name="T47" fmla="*/ 16 h 883"/>
                            <a:gd name="T48" fmla="*/ 116 w 506"/>
                            <a:gd name="T49" fmla="*/ 16 h 883"/>
                            <a:gd name="T50" fmla="*/ 116 w 506"/>
                            <a:gd name="T51" fmla="*/ 16 h 883"/>
                            <a:gd name="T52" fmla="*/ 133 w 506"/>
                            <a:gd name="T53" fmla="*/ 175 h 883"/>
                            <a:gd name="T54" fmla="*/ 133 w 506"/>
                            <a:gd name="T55" fmla="*/ 175 h 883"/>
                            <a:gd name="T56" fmla="*/ 139 w 506"/>
                            <a:gd name="T57" fmla="*/ 175 h 883"/>
                            <a:gd name="T58" fmla="*/ 157 w 506"/>
                            <a:gd name="T59" fmla="*/ 147 h 883"/>
                            <a:gd name="T60" fmla="*/ 187 w 506"/>
                            <a:gd name="T61" fmla="*/ 107 h 883"/>
                            <a:gd name="T62" fmla="*/ 221 w 506"/>
                            <a:gd name="T63" fmla="*/ 72 h 883"/>
                            <a:gd name="T64" fmla="*/ 260 w 506"/>
                            <a:gd name="T65" fmla="*/ 42 h 883"/>
                            <a:gd name="T66" fmla="*/ 304 w 506"/>
                            <a:gd name="T67" fmla="*/ 20 h 883"/>
                            <a:gd name="T68" fmla="*/ 352 w 506"/>
                            <a:gd name="T69" fmla="*/ 5 h 883"/>
                            <a:gd name="T70" fmla="*/ 404 w 506"/>
                            <a:gd name="T71" fmla="*/ 0 h 883"/>
                            <a:gd name="T72" fmla="*/ 414 w 506"/>
                            <a:gd name="T73" fmla="*/ 0 h 883"/>
                            <a:gd name="T74" fmla="*/ 430 w 506"/>
                            <a:gd name="T75" fmla="*/ 1 h 883"/>
                            <a:gd name="T76" fmla="*/ 446 w 506"/>
                            <a:gd name="T77" fmla="*/ 2 h 883"/>
                            <a:gd name="T78" fmla="*/ 462 w 506"/>
                            <a:gd name="T79" fmla="*/ 3 h 883"/>
                            <a:gd name="T80" fmla="*/ 477 w 506"/>
                            <a:gd name="T81" fmla="*/ 5 h 883"/>
                            <a:gd name="T82" fmla="*/ 492 w 506"/>
                            <a:gd name="T83" fmla="*/ 7 h 883"/>
                            <a:gd name="T84" fmla="*/ 506 w 506"/>
                            <a:gd name="T85" fmla="*/ 10 h 8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506" h="883">
                              <a:moveTo>
                                <a:pt x="506" y="10"/>
                              </a:moveTo>
                              <a:lnTo>
                                <a:pt x="506" y="10"/>
                              </a:lnTo>
                              <a:lnTo>
                                <a:pt x="488" y="141"/>
                              </a:lnTo>
                              <a:cubicBezTo>
                                <a:pt x="488" y="141"/>
                                <a:pt x="484" y="140"/>
                                <a:pt x="480" y="139"/>
                              </a:cubicBezTo>
                              <a:cubicBezTo>
                                <a:pt x="475" y="138"/>
                                <a:pt x="471" y="137"/>
                                <a:pt x="466" y="136"/>
                              </a:cubicBezTo>
                              <a:cubicBezTo>
                                <a:pt x="461" y="135"/>
                                <a:pt x="457" y="135"/>
                                <a:pt x="452" y="134"/>
                              </a:cubicBezTo>
                              <a:cubicBezTo>
                                <a:pt x="447" y="133"/>
                                <a:pt x="442" y="133"/>
                                <a:pt x="437" y="132"/>
                              </a:cubicBezTo>
                              <a:cubicBezTo>
                                <a:pt x="432" y="132"/>
                                <a:pt x="427" y="131"/>
                                <a:pt x="422" y="131"/>
                              </a:cubicBezTo>
                              <a:cubicBezTo>
                                <a:pt x="418" y="130"/>
                                <a:pt x="413" y="130"/>
                                <a:pt x="408" y="130"/>
                              </a:cubicBezTo>
                              <a:cubicBezTo>
                                <a:pt x="403" y="130"/>
                                <a:pt x="399" y="129"/>
                                <a:pt x="394" y="129"/>
                              </a:cubicBezTo>
                              <a:cubicBezTo>
                                <a:pt x="394" y="129"/>
                                <a:pt x="375" y="130"/>
                                <a:pt x="355" y="133"/>
                              </a:cubicBezTo>
                              <a:cubicBezTo>
                                <a:pt x="336" y="137"/>
                                <a:pt x="317" y="143"/>
                                <a:pt x="298" y="150"/>
                              </a:cubicBezTo>
                              <a:cubicBezTo>
                                <a:pt x="281" y="159"/>
                                <a:pt x="264" y="170"/>
                                <a:pt x="248" y="182"/>
                              </a:cubicBezTo>
                              <a:cubicBezTo>
                                <a:pt x="232" y="195"/>
                                <a:pt x="218" y="209"/>
                                <a:pt x="205" y="225"/>
                              </a:cubicBezTo>
                              <a:cubicBezTo>
                                <a:pt x="192" y="243"/>
                                <a:pt x="181" y="261"/>
                                <a:pt x="171" y="281"/>
                              </a:cubicBezTo>
                              <a:cubicBezTo>
                                <a:pt x="163" y="301"/>
                                <a:pt x="156" y="323"/>
                                <a:pt x="150" y="346"/>
                              </a:cubicBezTo>
                              <a:cubicBezTo>
                                <a:pt x="146" y="370"/>
                                <a:pt x="143" y="395"/>
                                <a:pt x="142" y="420"/>
                              </a:cubicBezTo>
                              <a:lnTo>
                                <a:pt x="142" y="883"/>
                              </a:lnTo>
                              <a:lnTo>
                                <a:pt x="0" y="883"/>
                              </a:lnTo>
                              <a:lnTo>
                                <a:pt x="0" y="16"/>
                              </a:lnTo>
                              <a:lnTo>
                                <a:pt x="116" y="16"/>
                              </a:lnTo>
                              <a:lnTo>
                                <a:pt x="133" y="175"/>
                              </a:lnTo>
                              <a:lnTo>
                                <a:pt x="139" y="175"/>
                              </a:lnTo>
                              <a:cubicBezTo>
                                <a:pt x="139" y="175"/>
                                <a:pt x="148" y="160"/>
                                <a:pt x="157" y="147"/>
                              </a:cubicBezTo>
                              <a:cubicBezTo>
                                <a:pt x="166" y="133"/>
                                <a:pt x="176" y="120"/>
                                <a:pt x="187" y="107"/>
                              </a:cubicBezTo>
                              <a:cubicBezTo>
                                <a:pt x="198" y="95"/>
                                <a:pt x="209" y="83"/>
                                <a:pt x="221" y="72"/>
                              </a:cubicBezTo>
                              <a:cubicBezTo>
                                <a:pt x="234" y="61"/>
                                <a:pt x="247" y="52"/>
                                <a:pt x="260" y="42"/>
                              </a:cubicBezTo>
                              <a:cubicBezTo>
                                <a:pt x="274" y="34"/>
                                <a:pt x="289" y="26"/>
                                <a:pt x="304" y="20"/>
                              </a:cubicBezTo>
                              <a:cubicBezTo>
                                <a:pt x="319" y="14"/>
                                <a:pt x="335" y="9"/>
                                <a:pt x="352" y="5"/>
                              </a:cubicBezTo>
                              <a:cubicBezTo>
                                <a:pt x="369" y="2"/>
                                <a:pt x="386" y="1"/>
                                <a:pt x="404" y="0"/>
                              </a:cubicBezTo>
                              <a:cubicBezTo>
                                <a:pt x="404" y="0"/>
                                <a:pt x="409" y="0"/>
                                <a:pt x="414" y="0"/>
                              </a:cubicBezTo>
                              <a:cubicBezTo>
                                <a:pt x="419" y="0"/>
                                <a:pt x="424" y="0"/>
                                <a:pt x="430" y="1"/>
                              </a:cubicBezTo>
                              <a:cubicBezTo>
                                <a:pt x="435" y="1"/>
                                <a:pt x="440" y="1"/>
                                <a:pt x="446" y="2"/>
                              </a:cubicBezTo>
                              <a:cubicBezTo>
                                <a:pt x="451" y="2"/>
                                <a:pt x="456" y="2"/>
                                <a:pt x="462" y="3"/>
                              </a:cubicBezTo>
                              <a:cubicBezTo>
                                <a:pt x="467" y="3"/>
                                <a:pt x="472" y="4"/>
                                <a:pt x="477" y="5"/>
                              </a:cubicBezTo>
                              <a:cubicBezTo>
                                <a:pt x="482" y="5"/>
                                <a:pt x="487" y="6"/>
                                <a:pt x="492" y="7"/>
                              </a:cubicBezTo>
                              <a:cubicBezTo>
                                <a:pt x="497" y="8"/>
                                <a:pt x="502" y="9"/>
                                <a:pt x="506" y="10"/>
                              </a:cubicBezTo>
                            </a:path>
                          </a:pathLst>
                        </a:custGeom>
                        <a:solidFill>
                          <a:srgbClr val="054C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01735E" id="WS_polygon20" o:spid="_x0000_s1026" style="position:absolute;margin-left:228.55pt;margin-top:57.55pt;width:5.05pt;height:8.8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6,8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" path="m506,10r,l488,141v,,-4,-1,-8,-2c475,138,471,137,466,136v-5,-1,-9,-1,-14,-2c447,133,442,133,437,132v-5,,-10,-1,-15,-1c418,130,413,130,408,130v-5,,-9,-1,-14,-1c394,129,375,130,355,133v-19,4,-38,10,-57,17c281,159,264,170,248,182v-16,13,-30,27,-43,43c192,243,181,261,171,281v-8,20,-15,42,-21,65c146,370,143,395,142,420r,463l,883,,16r116,l133,175r6,c139,175,148,160,157,147v9,-14,19,-27,30,-40c198,95,209,83,221,72,234,61,247,52,260,42v14,-8,29,-16,44,-22c319,14,335,9,352,5,369,2,386,1,404,v,,5,,10,c419,,424,,430,1v5,,10,,16,1c451,2,456,2,462,3v5,,10,1,15,2c482,5,487,6,492,7v5,1,10,2,14,3e" fillcolor="#054c7a" stroked="f">
                <v:stroke joinstyle="miter"/>
                <v:path o:connecttype="custom" o:connectlocs="64135,1273;64135,1273;61854,17948;60840,17693;59065,17311;57291,17057;55389,16802;53488,16675;51714,16547;49939,16420;44996,16929;37771,19093;31434,23166;25984,28640;21674,35768;19012,44042;17998,53461;17998,53461;17998,112395;17998,112395;0,112395;0,112395;0,2037;0,2037;14703,2037;14703,2037;16858,22275;16858,22275;17618,22275;19900,18711;23702,13620;28012,9165;32955,5346;38532,2546;44616,636;51207,0;52474,0;54502,127;56530,255;58558,382;60459,636;62361,891;64135,1273" o:connectangles="0,0,0,0,0,0,0,0,0,0,0,0,0,0,0,0,0,0,0,0,0,0,0,0,0,0,0,0,0,0,0,0,0,0,0,0,0,0,0,0,0,0,0"/>
                <w10:wrap anchorx="page" anchory="page"/>
              </v:shape>
            </w:pict>
          </mc:Fallback>
        </mc:AlternateContent>
      </w:r>
      <w:r w:rsidR="00493118" w:rsidRPr="00042F8F">
        <w:rPr>
          <w:rFonts w:ascii="Advent Sans Logo" w:hAnsi="Advent Sans Logo" w:cs="Advent Sans Logo"/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" name="polygon2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636"/>
                            <a:gd name="T1" fmla="*/ 454 h 899"/>
                            <a:gd name="T2" fmla="*/ 5 w 636"/>
                            <a:gd name="T3" fmla="*/ 364 h 899"/>
                            <a:gd name="T4" fmla="*/ 31 w 636"/>
                            <a:gd name="T5" fmla="*/ 248 h 899"/>
                            <a:gd name="T6" fmla="*/ 76 w 636"/>
                            <a:gd name="T7" fmla="*/ 156 h 899"/>
                            <a:gd name="T8" fmla="*/ 138 w 636"/>
                            <a:gd name="T9" fmla="*/ 86 h 899"/>
                            <a:gd name="T10" fmla="*/ 216 w 636"/>
                            <a:gd name="T11" fmla="*/ 38 h 899"/>
                            <a:gd name="T12" fmla="*/ 306 w 636"/>
                            <a:gd name="T13" fmla="*/ 9 h 899"/>
                            <a:gd name="T14" fmla="*/ 406 w 636"/>
                            <a:gd name="T15" fmla="*/ 0 h 899"/>
                            <a:gd name="T16" fmla="*/ 432 w 636"/>
                            <a:gd name="T17" fmla="*/ 1 h 899"/>
                            <a:gd name="T18" fmla="*/ 471 w 636"/>
                            <a:gd name="T19" fmla="*/ 4 h 899"/>
                            <a:gd name="T20" fmla="*/ 510 w 636"/>
                            <a:gd name="T21" fmla="*/ 9 h 899"/>
                            <a:gd name="T22" fmla="*/ 546 w 636"/>
                            <a:gd name="T23" fmla="*/ 16 h 899"/>
                            <a:gd name="T24" fmla="*/ 580 w 636"/>
                            <a:gd name="T25" fmla="*/ 25 h 899"/>
                            <a:gd name="T26" fmla="*/ 610 w 636"/>
                            <a:gd name="T27" fmla="*/ 36 h 899"/>
                            <a:gd name="T28" fmla="*/ 635 w 636"/>
                            <a:gd name="T29" fmla="*/ 47 h 899"/>
                            <a:gd name="T30" fmla="*/ 635 w 636"/>
                            <a:gd name="T31" fmla="*/ 47 h 899"/>
                            <a:gd name="T32" fmla="*/ 590 w 636"/>
                            <a:gd name="T33" fmla="*/ 165 h 899"/>
                            <a:gd name="T34" fmla="*/ 574 w 636"/>
                            <a:gd name="T35" fmla="*/ 159 h 899"/>
                            <a:gd name="T36" fmla="*/ 547 w 636"/>
                            <a:gd name="T37" fmla="*/ 150 h 899"/>
                            <a:gd name="T38" fmla="*/ 519 w 636"/>
                            <a:gd name="T39" fmla="*/ 142 h 899"/>
                            <a:gd name="T40" fmla="*/ 489 w 636"/>
                            <a:gd name="T41" fmla="*/ 135 h 899"/>
                            <a:gd name="T42" fmla="*/ 460 w 636"/>
                            <a:gd name="T43" fmla="*/ 130 h 899"/>
                            <a:gd name="T44" fmla="*/ 430 w 636"/>
                            <a:gd name="T45" fmla="*/ 126 h 899"/>
                            <a:gd name="T46" fmla="*/ 403 w 636"/>
                            <a:gd name="T47" fmla="*/ 124 h 899"/>
                            <a:gd name="T48" fmla="*/ 353 w 636"/>
                            <a:gd name="T49" fmla="*/ 128 h 899"/>
                            <a:gd name="T50" fmla="*/ 290 w 636"/>
                            <a:gd name="T51" fmla="*/ 145 h 899"/>
                            <a:gd name="T52" fmla="*/ 238 w 636"/>
                            <a:gd name="T53" fmla="*/ 178 h 899"/>
                            <a:gd name="T54" fmla="*/ 198 w 636"/>
                            <a:gd name="T55" fmla="*/ 225 h 899"/>
                            <a:gd name="T56" fmla="*/ 170 w 636"/>
                            <a:gd name="T57" fmla="*/ 286 h 899"/>
                            <a:gd name="T58" fmla="*/ 153 w 636"/>
                            <a:gd name="T59" fmla="*/ 362 h 899"/>
                            <a:gd name="T60" fmla="*/ 147 w 636"/>
                            <a:gd name="T61" fmla="*/ 453 h 899"/>
                            <a:gd name="T62" fmla="*/ 150 w 636"/>
                            <a:gd name="T63" fmla="*/ 513 h 899"/>
                            <a:gd name="T64" fmla="*/ 163 w 636"/>
                            <a:gd name="T65" fmla="*/ 591 h 899"/>
                            <a:gd name="T66" fmla="*/ 187 w 636"/>
                            <a:gd name="T67" fmla="*/ 657 h 899"/>
                            <a:gd name="T68" fmla="*/ 223 w 636"/>
                            <a:gd name="T69" fmla="*/ 708 h 899"/>
                            <a:gd name="T70" fmla="*/ 269 w 636"/>
                            <a:gd name="T71" fmla="*/ 746 h 899"/>
                            <a:gd name="T72" fmla="*/ 326 w 636"/>
                            <a:gd name="T73" fmla="*/ 769 h 899"/>
                            <a:gd name="T74" fmla="*/ 395 w 636"/>
                            <a:gd name="T75" fmla="*/ 776 h 899"/>
                            <a:gd name="T76" fmla="*/ 416 w 636"/>
                            <a:gd name="T77" fmla="*/ 776 h 899"/>
                            <a:gd name="T78" fmla="*/ 447 w 636"/>
                            <a:gd name="T79" fmla="*/ 773 h 899"/>
                            <a:gd name="T80" fmla="*/ 477 w 636"/>
                            <a:gd name="T81" fmla="*/ 769 h 899"/>
                            <a:gd name="T82" fmla="*/ 506 w 636"/>
                            <a:gd name="T83" fmla="*/ 763 h 899"/>
                            <a:gd name="T84" fmla="*/ 534 w 636"/>
                            <a:gd name="T85" fmla="*/ 755 h 899"/>
                            <a:gd name="T86" fmla="*/ 561 w 636"/>
                            <a:gd name="T87" fmla="*/ 745 h 899"/>
                            <a:gd name="T88" fmla="*/ 587 w 636"/>
                            <a:gd name="T89" fmla="*/ 734 h 899"/>
                            <a:gd name="T90" fmla="*/ 587 w 636"/>
                            <a:gd name="T91" fmla="*/ 734 h 899"/>
                            <a:gd name="T92" fmla="*/ 631 w 636"/>
                            <a:gd name="T93" fmla="*/ 847 h 899"/>
                            <a:gd name="T94" fmla="*/ 615 w 636"/>
                            <a:gd name="T95" fmla="*/ 856 h 899"/>
                            <a:gd name="T96" fmla="*/ 587 w 636"/>
                            <a:gd name="T97" fmla="*/ 868 h 899"/>
                            <a:gd name="T98" fmla="*/ 556 w 636"/>
                            <a:gd name="T99" fmla="*/ 879 h 899"/>
                            <a:gd name="T100" fmla="*/ 520 w 636"/>
                            <a:gd name="T101" fmla="*/ 887 h 899"/>
                            <a:gd name="T102" fmla="*/ 481 w 636"/>
                            <a:gd name="T103" fmla="*/ 894 h 899"/>
                            <a:gd name="T104" fmla="*/ 440 w 636"/>
                            <a:gd name="T105" fmla="*/ 898 h 899"/>
                            <a:gd name="T106" fmla="*/ 396 w 636"/>
                            <a:gd name="T107" fmla="*/ 899 h 899"/>
                            <a:gd name="T108" fmla="*/ 329 w 636"/>
                            <a:gd name="T109" fmla="*/ 895 h 899"/>
                            <a:gd name="T110" fmla="*/ 237 w 636"/>
                            <a:gd name="T111" fmla="*/ 873 h 899"/>
                            <a:gd name="T112" fmla="*/ 157 w 636"/>
                            <a:gd name="T113" fmla="*/ 831 h 899"/>
                            <a:gd name="T114" fmla="*/ 91 w 636"/>
                            <a:gd name="T115" fmla="*/ 769 h 899"/>
                            <a:gd name="T116" fmla="*/ 42 w 636"/>
                            <a:gd name="T117" fmla="*/ 686 h 899"/>
                            <a:gd name="T118" fmla="*/ 11 w 636"/>
                            <a:gd name="T119" fmla="*/ 581 h 899"/>
                            <a:gd name="T120" fmla="*/ 0 w 636"/>
                            <a:gd name="T121" fmla="*/ 454 h 8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636" h="899">
                              <a:moveTo>
                                <a:pt x="0" y="454"/>
                              </a:moveTo>
                              <a:cubicBezTo>
                                <a:pt x="0" y="454"/>
                                <a:pt x="1" y="408"/>
                                <a:pt x="5" y="364"/>
                              </a:cubicBezTo>
                              <a:cubicBezTo>
                                <a:pt x="11" y="323"/>
                                <a:pt x="20" y="284"/>
                                <a:pt x="31" y="248"/>
                              </a:cubicBezTo>
                              <a:cubicBezTo>
                                <a:pt x="44" y="215"/>
                                <a:pt x="59" y="184"/>
                                <a:pt x="76" y="156"/>
                              </a:cubicBezTo>
                              <a:cubicBezTo>
                                <a:pt x="95" y="130"/>
                                <a:pt x="116" y="107"/>
                                <a:pt x="138" y="86"/>
                              </a:cubicBezTo>
                              <a:cubicBezTo>
                                <a:pt x="162" y="68"/>
                                <a:pt x="188" y="52"/>
                                <a:pt x="216" y="38"/>
                              </a:cubicBezTo>
                              <a:cubicBezTo>
                                <a:pt x="244" y="26"/>
                                <a:pt x="274" y="17"/>
                                <a:pt x="306" y="9"/>
                              </a:cubicBezTo>
                              <a:cubicBezTo>
                                <a:pt x="338" y="4"/>
                                <a:pt x="371" y="1"/>
                                <a:pt x="406" y="0"/>
                              </a:cubicBezTo>
                              <a:cubicBezTo>
                                <a:pt x="406" y="0"/>
                                <a:pt x="419" y="0"/>
                                <a:pt x="432" y="1"/>
                              </a:cubicBezTo>
                              <a:cubicBezTo>
                                <a:pt x="445" y="1"/>
                                <a:pt x="458" y="2"/>
                                <a:pt x="471" y="4"/>
                              </a:cubicBezTo>
                              <a:cubicBezTo>
                                <a:pt x="484" y="5"/>
                                <a:pt x="497" y="7"/>
                                <a:pt x="510" y="9"/>
                              </a:cubicBezTo>
                              <a:cubicBezTo>
                                <a:pt x="522" y="11"/>
                                <a:pt x="534" y="14"/>
                                <a:pt x="546" y="16"/>
                              </a:cubicBezTo>
                              <a:cubicBezTo>
                                <a:pt x="557" y="19"/>
                                <a:pt x="569" y="22"/>
                                <a:pt x="580" y="25"/>
                              </a:cubicBezTo>
                              <a:cubicBezTo>
                                <a:pt x="590" y="29"/>
                                <a:pt x="600" y="32"/>
                                <a:pt x="610" y="36"/>
                              </a:cubicBezTo>
                              <a:cubicBezTo>
                                <a:pt x="619" y="39"/>
                                <a:pt x="627" y="43"/>
                                <a:pt x="635" y="47"/>
                              </a:cubicBezTo>
                              <a:lnTo>
                                <a:pt x="590" y="165"/>
                              </a:lnTo>
                              <a:cubicBezTo>
                                <a:pt x="590" y="165"/>
                                <a:pt x="582" y="162"/>
                                <a:pt x="574" y="159"/>
                              </a:cubicBezTo>
                              <a:cubicBezTo>
                                <a:pt x="565" y="156"/>
                                <a:pt x="557" y="153"/>
                                <a:pt x="547" y="150"/>
                              </a:cubicBezTo>
                              <a:cubicBezTo>
                                <a:pt x="538" y="148"/>
                                <a:pt x="529" y="145"/>
                                <a:pt x="519" y="142"/>
                              </a:cubicBezTo>
                              <a:cubicBezTo>
                                <a:pt x="509" y="140"/>
                                <a:pt x="499" y="137"/>
                                <a:pt x="489" y="135"/>
                              </a:cubicBezTo>
                              <a:cubicBezTo>
                                <a:pt x="480" y="133"/>
                                <a:pt x="470" y="131"/>
                                <a:pt x="460" y="130"/>
                              </a:cubicBezTo>
                              <a:cubicBezTo>
                                <a:pt x="450" y="128"/>
                                <a:pt x="440" y="127"/>
                                <a:pt x="430" y="126"/>
                              </a:cubicBezTo>
                              <a:cubicBezTo>
                                <a:pt x="421" y="125"/>
                                <a:pt x="412" y="125"/>
                                <a:pt x="403" y="124"/>
                              </a:cubicBezTo>
                              <a:cubicBezTo>
                                <a:pt x="403" y="124"/>
                                <a:pt x="377" y="125"/>
                                <a:pt x="353" y="128"/>
                              </a:cubicBezTo>
                              <a:cubicBezTo>
                                <a:pt x="331" y="132"/>
                                <a:pt x="310" y="138"/>
                                <a:pt x="290" y="145"/>
                              </a:cubicBezTo>
                              <a:cubicBezTo>
                                <a:pt x="271" y="154"/>
                                <a:pt x="254" y="165"/>
                                <a:pt x="238" y="178"/>
                              </a:cubicBezTo>
                              <a:cubicBezTo>
                                <a:pt x="223" y="192"/>
                                <a:pt x="210" y="207"/>
                                <a:pt x="198" y="225"/>
                              </a:cubicBezTo>
                              <a:cubicBezTo>
                                <a:pt x="187" y="244"/>
                                <a:pt x="178" y="264"/>
                                <a:pt x="170" y="286"/>
                              </a:cubicBezTo>
                              <a:cubicBezTo>
                                <a:pt x="163" y="310"/>
                                <a:pt x="157" y="335"/>
                                <a:pt x="153" y="362"/>
                              </a:cubicBezTo>
                              <a:cubicBezTo>
                                <a:pt x="150" y="391"/>
                                <a:pt x="148" y="421"/>
                                <a:pt x="147" y="453"/>
                              </a:cubicBezTo>
                              <a:cubicBezTo>
                                <a:pt x="147" y="453"/>
                                <a:pt x="148" y="483"/>
                                <a:pt x="150" y="513"/>
                              </a:cubicBezTo>
                              <a:cubicBezTo>
                                <a:pt x="153" y="540"/>
                                <a:pt x="157" y="567"/>
                                <a:pt x="163" y="591"/>
                              </a:cubicBezTo>
                              <a:cubicBezTo>
                                <a:pt x="170" y="615"/>
                                <a:pt x="178" y="636"/>
                                <a:pt x="187" y="657"/>
                              </a:cubicBezTo>
                              <a:cubicBezTo>
                                <a:pt x="198" y="676"/>
                                <a:pt x="210" y="693"/>
                                <a:pt x="223" y="708"/>
                              </a:cubicBezTo>
                              <a:cubicBezTo>
                                <a:pt x="237" y="722"/>
                                <a:pt x="252" y="735"/>
                                <a:pt x="269" y="746"/>
                              </a:cubicBezTo>
                              <a:cubicBezTo>
                                <a:pt x="287" y="755"/>
                                <a:pt x="306" y="763"/>
                                <a:pt x="326" y="769"/>
                              </a:cubicBezTo>
                              <a:cubicBezTo>
                                <a:pt x="348" y="773"/>
                                <a:pt x="371" y="775"/>
                                <a:pt x="395" y="776"/>
                              </a:cubicBezTo>
                              <a:cubicBezTo>
                                <a:pt x="395" y="776"/>
                                <a:pt x="405" y="776"/>
                                <a:pt x="416" y="776"/>
                              </a:cubicBezTo>
                              <a:cubicBezTo>
                                <a:pt x="427" y="775"/>
                                <a:pt x="437" y="774"/>
                                <a:pt x="447" y="773"/>
                              </a:cubicBezTo>
                              <a:cubicBezTo>
                                <a:pt x="457" y="772"/>
                                <a:pt x="468" y="771"/>
                                <a:pt x="477" y="769"/>
                              </a:cubicBezTo>
                              <a:cubicBezTo>
                                <a:pt x="487" y="767"/>
                                <a:pt x="497" y="765"/>
                                <a:pt x="506" y="763"/>
                              </a:cubicBezTo>
                              <a:cubicBezTo>
                                <a:pt x="516" y="760"/>
                                <a:pt x="525" y="757"/>
                                <a:pt x="534" y="755"/>
                              </a:cubicBezTo>
                              <a:cubicBezTo>
                                <a:pt x="543" y="752"/>
                                <a:pt x="552" y="748"/>
                                <a:pt x="561" y="745"/>
                              </a:cubicBezTo>
                              <a:cubicBezTo>
                                <a:pt x="570" y="742"/>
                                <a:pt x="578" y="738"/>
                                <a:pt x="587" y="734"/>
                              </a:cubicBezTo>
                              <a:lnTo>
                                <a:pt x="631" y="847"/>
                              </a:lnTo>
                              <a:cubicBezTo>
                                <a:pt x="631" y="847"/>
                                <a:pt x="623" y="852"/>
                                <a:pt x="615" y="856"/>
                              </a:cubicBezTo>
                              <a:cubicBezTo>
                                <a:pt x="606" y="860"/>
                                <a:pt x="597" y="864"/>
                                <a:pt x="587" y="868"/>
                              </a:cubicBezTo>
                              <a:cubicBezTo>
                                <a:pt x="577" y="872"/>
                                <a:pt x="567" y="876"/>
                                <a:pt x="556" y="879"/>
                              </a:cubicBezTo>
                              <a:cubicBezTo>
                                <a:pt x="544" y="882"/>
                                <a:pt x="532" y="885"/>
                                <a:pt x="520" y="887"/>
                              </a:cubicBezTo>
                              <a:cubicBezTo>
                                <a:pt x="507" y="890"/>
                                <a:pt x="494" y="892"/>
                                <a:pt x="481" y="894"/>
                              </a:cubicBezTo>
                              <a:cubicBezTo>
                                <a:pt x="468" y="895"/>
                                <a:pt x="454" y="897"/>
                                <a:pt x="440" y="898"/>
                              </a:cubicBezTo>
                              <a:cubicBezTo>
                                <a:pt x="425" y="898"/>
                                <a:pt x="411" y="899"/>
                                <a:pt x="396" y="899"/>
                              </a:cubicBezTo>
                              <a:cubicBezTo>
                                <a:pt x="396" y="899"/>
                                <a:pt x="362" y="898"/>
                                <a:pt x="329" y="895"/>
                              </a:cubicBezTo>
                              <a:cubicBezTo>
                                <a:pt x="297" y="890"/>
                                <a:pt x="266" y="882"/>
                                <a:pt x="237" y="873"/>
                              </a:cubicBezTo>
                              <a:cubicBezTo>
                                <a:pt x="209" y="861"/>
                                <a:pt x="182" y="847"/>
                                <a:pt x="157" y="831"/>
                              </a:cubicBezTo>
                              <a:cubicBezTo>
                                <a:pt x="133" y="813"/>
                                <a:pt x="111" y="792"/>
                                <a:pt x="91" y="769"/>
                              </a:cubicBezTo>
                              <a:cubicBezTo>
                                <a:pt x="73" y="744"/>
                                <a:pt x="56" y="716"/>
                                <a:pt x="42" y="686"/>
                              </a:cubicBezTo>
                              <a:cubicBezTo>
                                <a:pt x="29" y="653"/>
                                <a:pt x="19" y="619"/>
                                <a:pt x="11" y="581"/>
                              </a:cubicBezTo>
                              <a:cubicBezTo>
                                <a:pt x="5" y="542"/>
                                <a:pt x="1" y="499"/>
                                <a:pt x="0" y="454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E8E663" id="polygon21" o:spid="_x0000_s1026" style="position:absolute;margin-left:0;margin-top:0;width:50pt;height:50pt;z-index:251653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36,8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" path="m,454v,,1,-46,5,-90c11,323,20,284,31,248,44,215,59,184,76,156v19,-26,40,-49,62,-70c162,68,188,52,216,38,244,26,274,17,306,9,338,4,371,1,406,v,,13,,26,1c445,1,458,2,471,4v13,1,26,3,39,5c522,11,534,14,546,16v11,3,23,6,34,9c590,29,600,32,610,36v9,3,17,7,25,11l590,165v,,-8,-3,-16,-6c565,156,557,153,547,150v-9,-2,-18,-5,-28,-8c509,140,499,137,489,135v-9,-2,-19,-4,-29,-5c450,128,440,127,430,126v-9,-1,-18,-1,-27,-2c403,124,377,125,353,128v-22,4,-43,10,-63,17c271,154,254,165,238,178v-15,14,-28,29,-40,47c187,244,178,264,170,286v-7,24,-13,49,-17,76c150,391,148,421,147,453v,,1,30,3,60c153,540,157,567,163,591v7,24,15,45,24,66c198,676,210,693,223,708v14,14,29,27,46,38c287,755,306,763,326,769v22,4,45,6,69,7c395,776,405,776,416,776v11,-1,21,-2,31,-3c457,772,468,771,477,769v10,-2,20,-4,29,-6c516,760,525,757,534,755v9,-3,18,-7,27,-10c570,742,578,738,587,734r44,113c631,847,623,852,615,856v-9,4,-18,8,-28,12c577,872,567,876,556,879v-12,3,-24,6,-36,8c507,890,494,892,481,894v-13,1,-27,3,-41,4c425,898,411,899,396,899v,,-34,-1,-67,-4c297,890,266,882,237,873,209,861,182,847,157,831,133,813,111,792,91,769,73,744,56,716,42,686,29,653,19,619,11,581,5,542,1,499,,454e">
                <v:stroke joinstyle="miter"/>
                <v:path o:connecttype="custom" o:connectlocs="0,320679;4992,257108;30951,175172;75881,110189;137783,60745;215660,26841;305519,6357;405362,0;431321,706;470259,2825;509198,6357;545142,11301;579088,17659;609041,25428;634002,33198;634002,33198;589072,116546;573097,112308;546140,105951;518184,100300;488231,95356;459277,91824;429324,88999;402366,87586;352445,90412;289544,102419;237626,125729;197689,158927;169733,202013;152759,255695;146769,319972;149764,362353;162744,417447;186706,464066;222649,500089;268577,526930;325487,543176;394379,548120;415346,548120;446297,546001;476250,543176;505204,538938;533160,533287;560118,526224;586077,518454;586077,518454;630008,598270;614033,604627;586077,613103;555126,620873;519182,626524;480244,631468;439308,634294;395377,635000;328483,632175;236627,616635;156753,586969;90857,543176;41934,484549;10983,410384;0,320679" o:connectangles="0,0,0,0,0,0,0,0,0,0,0,0,0,0,0,0,0,0,0,0,0,0,0,0,0,0,0,0,0,0,0,0,0,0,0,0,0,0,0,0,0,0,0,0,0,0,0,0,0,0,0,0,0,0,0,0,0,0,0,0,0"/>
                <o:lock v:ext="edit" selection="t"/>
              </v:shape>
            </w:pict>
          </mc:Fallback>
        </mc:AlternateContent>
      </w:r>
      <w:r w:rsidR="00493118" w:rsidRPr="00042F8F">
        <w:rPr>
          <w:rFonts w:ascii="Advent Sans Logo" w:hAnsi="Advent Sans Logo" w:cs="Advent Sans Logo"/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2969895</wp:posOffset>
                </wp:positionH>
                <wp:positionV relativeFrom="page">
                  <wp:posOffset>730885</wp:posOffset>
                </wp:positionV>
                <wp:extent cx="80645" cy="114300"/>
                <wp:effectExtent l="7620" t="6985" r="6985" b="2540"/>
                <wp:wrapNone/>
                <wp:docPr id="3" name="WS_polygon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645" cy="114300"/>
                        </a:xfrm>
                        <a:custGeom>
                          <a:avLst/>
                          <a:gdLst>
                            <a:gd name="T0" fmla="*/ 0 w 636"/>
                            <a:gd name="T1" fmla="*/ 454 h 899"/>
                            <a:gd name="T2" fmla="*/ 5 w 636"/>
                            <a:gd name="T3" fmla="*/ 364 h 899"/>
                            <a:gd name="T4" fmla="*/ 31 w 636"/>
                            <a:gd name="T5" fmla="*/ 248 h 899"/>
                            <a:gd name="T6" fmla="*/ 76 w 636"/>
                            <a:gd name="T7" fmla="*/ 156 h 899"/>
                            <a:gd name="T8" fmla="*/ 138 w 636"/>
                            <a:gd name="T9" fmla="*/ 86 h 899"/>
                            <a:gd name="T10" fmla="*/ 216 w 636"/>
                            <a:gd name="T11" fmla="*/ 38 h 899"/>
                            <a:gd name="T12" fmla="*/ 306 w 636"/>
                            <a:gd name="T13" fmla="*/ 9 h 899"/>
                            <a:gd name="T14" fmla="*/ 406 w 636"/>
                            <a:gd name="T15" fmla="*/ 0 h 899"/>
                            <a:gd name="T16" fmla="*/ 432 w 636"/>
                            <a:gd name="T17" fmla="*/ 1 h 899"/>
                            <a:gd name="T18" fmla="*/ 471 w 636"/>
                            <a:gd name="T19" fmla="*/ 4 h 899"/>
                            <a:gd name="T20" fmla="*/ 510 w 636"/>
                            <a:gd name="T21" fmla="*/ 9 h 899"/>
                            <a:gd name="T22" fmla="*/ 546 w 636"/>
                            <a:gd name="T23" fmla="*/ 16 h 899"/>
                            <a:gd name="T24" fmla="*/ 580 w 636"/>
                            <a:gd name="T25" fmla="*/ 25 h 899"/>
                            <a:gd name="T26" fmla="*/ 610 w 636"/>
                            <a:gd name="T27" fmla="*/ 36 h 899"/>
                            <a:gd name="T28" fmla="*/ 635 w 636"/>
                            <a:gd name="T29" fmla="*/ 47 h 899"/>
                            <a:gd name="T30" fmla="*/ 635 w 636"/>
                            <a:gd name="T31" fmla="*/ 47 h 899"/>
                            <a:gd name="T32" fmla="*/ 590 w 636"/>
                            <a:gd name="T33" fmla="*/ 165 h 899"/>
                            <a:gd name="T34" fmla="*/ 574 w 636"/>
                            <a:gd name="T35" fmla="*/ 159 h 899"/>
                            <a:gd name="T36" fmla="*/ 547 w 636"/>
                            <a:gd name="T37" fmla="*/ 150 h 899"/>
                            <a:gd name="T38" fmla="*/ 519 w 636"/>
                            <a:gd name="T39" fmla="*/ 142 h 899"/>
                            <a:gd name="T40" fmla="*/ 489 w 636"/>
                            <a:gd name="T41" fmla="*/ 135 h 899"/>
                            <a:gd name="T42" fmla="*/ 460 w 636"/>
                            <a:gd name="T43" fmla="*/ 130 h 899"/>
                            <a:gd name="T44" fmla="*/ 430 w 636"/>
                            <a:gd name="T45" fmla="*/ 126 h 899"/>
                            <a:gd name="T46" fmla="*/ 403 w 636"/>
                            <a:gd name="T47" fmla="*/ 124 h 899"/>
                            <a:gd name="T48" fmla="*/ 353 w 636"/>
                            <a:gd name="T49" fmla="*/ 128 h 899"/>
                            <a:gd name="T50" fmla="*/ 290 w 636"/>
                            <a:gd name="T51" fmla="*/ 145 h 899"/>
                            <a:gd name="T52" fmla="*/ 238 w 636"/>
                            <a:gd name="T53" fmla="*/ 178 h 899"/>
                            <a:gd name="T54" fmla="*/ 198 w 636"/>
                            <a:gd name="T55" fmla="*/ 225 h 899"/>
                            <a:gd name="T56" fmla="*/ 170 w 636"/>
                            <a:gd name="T57" fmla="*/ 286 h 899"/>
                            <a:gd name="T58" fmla="*/ 153 w 636"/>
                            <a:gd name="T59" fmla="*/ 362 h 899"/>
                            <a:gd name="T60" fmla="*/ 147 w 636"/>
                            <a:gd name="T61" fmla="*/ 453 h 899"/>
                            <a:gd name="T62" fmla="*/ 150 w 636"/>
                            <a:gd name="T63" fmla="*/ 513 h 899"/>
                            <a:gd name="T64" fmla="*/ 163 w 636"/>
                            <a:gd name="T65" fmla="*/ 591 h 899"/>
                            <a:gd name="T66" fmla="*/ 187 w 636"/>
                            <a:gd name="T67" fmla="*/ 657 h 899"/>
                            <a:gd name="T68" fmla="*/ 223 w 636"/>
                            <a:gd name="T69" fmla="*/ 708 h 899"/>
                            <a:gd name="T70" fmla="*/ 269 w 636"/>
                            <a:gd name="T71" fmla="*/ 746 h 899"/>
                            <a:gd name="T72" fmla="*/ 326 w 636"/>
                            <a:gd name="T73" fmla="*/ 769 h 899"/>
                            <a:gd name="T74" fmla="*/ 395 w 636"/>
                            <a:gd name="T75" fmla="*/ 776 h 899"/>
                            <a:gd name="T76" fmla="*/ 416 w 636"/>
                            <a:gd name="T77" fmla="*/ 776 h 899"/>
                            <a:gd name="T78" fmla="*/ 447 w 636"/>
                            <a:gd name="T79" fmla="*/ 773 h 899"/>
                            <a:gd name="T80" fmla="*/ 477 w 636"/>
                            <a:gd name="T81" fmla="*/ 769 h 899"/>
                            <a:gd name="T82" fmla="*/ 506 w 636"/>
                            <a:gd name="T83" fmla="*/ 763 h 899"/>
                            <a:gd name="T84" fmla="*/ 534 w 636"/>
                            <a:gd name="T85" fmla="*/ 755 h 899"/>
                            <a:gd name="T86" fmla="*/ 561 w 636"/>
                            <a:gd name="T87" fmla="*/ 745 h 899"/>
                            <a:gd name="T88" fmla="*/ 587 w 636"/>
                            <a:gd name="T89" fmla="*/ 734 h 899"/>
                            <a:gd name="T90" fmla="*/ 587 w 636"/>
                            <a:gd name="T91" fmla="*/ 734 h 899"/>
                            <a:gd name="T92" fmla="*/ 631 w 636"/>
                            <a:gd name="T93" fmla="*/ 847 h 899"/>
                            <a:gd name="T94" fmla="*/ 615 w 636"/>
                            <a:gd name="T95" fmla="*/ 856 h 899"/>
                            <a:gd name="T96" fmla="*/ 587 w 636"/>
                            <a:gd name="T97" fmla="*/ 868 h 899"/>
                            <a:gd name="T98" fmla="*/ 556 w 636"/>
                            <a:gd name="T99" fmla="*/ 879 h 899"/>
                            <a:gd name="T100" fmla="*/ 520 w 636"/>
                            <a:gd name="T101" fmla="*/ 887 h 899"/>
                            <a:gd name="T102" fmla="*/ 481 w 636"/>
                            <a:gd name="T103" fmla="*/ 894 h 899"/>
                            <a:gd name="T104" fmla="*/ 440 w 636"/>
                            <a:gd name="T105" fmla="*/ 898 h 899"/>
                            <a:gd name="T106" fmla="*/ 396 w 636"/>
                            <a:gd name="T107" fmla="*/ 899 h 899"/>
                            <a:gd name="T108" fmla="*/ 329 w 636"/>
                            <a:gd name="T109" fmla="*/ 895 h 899"/>
                            <a:gd name="T110" fmla="*/ 237 w 636"/>
                            <a:gd name="T111" fmla="*/ 873 h 899"/>
                            <a:gd name="T112" fmla="*/ 157 w 636"/>
                            <a:gd name="T113" fmla="*/ 831 h 899"/>
                            <a:gd name="T114" fmla="*/ 91 w 636"/>
                            <a:gd name="T115" fmla="*/ 769 h 899"/>
                            <a:gd name="T116" fmla="*/ 42 w 636"/>
                            <a:gd name="T117" fmla="*/ 686 h 899"/>
                            <a:gd name="T118" fmla="*/ 11 w 636"/>
                            <a:gd name="T119" fmla="*/ 581 h 899"/>
                            <a:gd name="T120" fmla="*/ 0 w 636"/>
                            <a:gd name="T121" fmla="*/ 454 h 8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636" h="899">
                              <a:moveTo>
                                <a:pt x="0" y="454"/>
                              </a:moveTo>
                              <a:cubicBezTo>
                                <a:pt x="0" y="454"/>
                                <a:pt x="1" y="408"/>
                                <a:pt x="5" y="364"/>
                              </a:cubicBezTo>
                              <a:cubicBezTo>
                                <a:pt x="11" y="323"/>
                                <a:pt x="20" y="284"/>
                                <a:pt x="31" y="248"/>
                              </a:cubicBezTo>
                              <a:cubicBezTo>
                                <a:pt x="44" y="215"/>
                                <a:pt x="59" y="184"/>
                                <a:pt x="76" y="156"/>
                              </a:cubicBezTo>
                              <a:cubicBezTo>
                                <a:pt x="95" y="130"/>
                                <a:pt x="116" y="107"/>
                                <a:pt x="138" y="86"/>
                              </a:cubicBezTo>
                              <a:cubicBezTo>
                                <a:pt x="162" y="68"/>
                                <a:pt x="188" y="52"/>
                                <a:pt x="216" y="38"/>
                              </a:cubicBezTo>
                              <a:cubicBezTo>
                                <a:pt x="244" y="26"/>
                                <a:pt x="274" y="17"/>
                                <a:pt x="306" y="9"/>
                              </a:cubicBezTo>
                              <a:cubicBezTo>
                                <a:pt x="338" y="4"/>
                                <a:pt x="371" y="1"/>
                                <a:pt x="406" y="0"/>
                              </a:cubicBezTo>
                              <a:cubicBezTo>
                                <a:pt x="406" y="0"/>
                                <a:pt x="419" y="0"/>
                                <a:pt x="432" y="1"/>
                              </a:cubicBezTo>
                              <a:cubicBezTo>
                                <a:pt x="445" y="1"/>
                                <a:pt x="458" y="2"/>
                                <a:pt x="471" y="4"/>
                              </a:cubicBezTo>
                              <a:cubicBezTo>
                                <a:pt x="484" y="5"/>
                                <a:pt x="497" y="7"/>
                                <a:pt x="510" y="9"/>
                              </a:cubicBezTo>
                              <a:cubicBezTo>
                                <a:pt x="522" y="11"/>
                                <a:pt x="534" y="14"/>
                                <a:pt x="546" y="16"/>
                              </a:cubicBezTo>
                              <a:cubicBezTo>
                                <a:pt x="557" y="19"/>
                                <a:pt x="569" y="22"/>
                                <a:pt x="580" y="25"/>
                              </a:cubicBezTo>
                              <a:cubicBezTo>
                                <a:pt x="590" y="29"/>
                                <a:pt x="600" y="32"/>
                                <a:pt x="610" y="36"/>
                              </a:cubicBezTo>
                              <a:cubicBezTo>
                                <a:pt x="619" y="39"/>
                                <a:pt x="627" y="43"/>
                                <a:pt x="635" y="47"/>
                              </a:cubicBezTo>
                              <a:lnTo>
                                <a:pt x="590" y="165"/>
                              </a:lnTo>
                              <a:cubicBezTo>
                                <a:pt x="590" y="165"/>
                                <a:pt x="582" y="162"/>
                                <a:pt x="574" y="159"/>
                              </a:cubicBezTo>
                              <a:cubicBezTo>
                                <a:pt x="565" y="156"/>
                                <a:pt x="557" y="153"/>
                                <a:pt x="547" y="150"/>
                              </a:cubicBezTo>
                              <a:cubicBezTo>
                                <a:pt x="538" y="148"/>
                                <a:pt x="529" y="145"/>
                                <a:pt x="519" y="142"/>
                              </a:cubicBezTo>
                              <a:cubicBezTo>
                                <a:pt x="509" y="140"/>
                                <a:pt x="499" y="137"/>
                                <a:pt x="489" y="135"/>
                              </a:cubicBezTo>
                              <a:cubicBezTo>
                                <a:pt x="480" y="133"/>
                                <a:pt x="470" y="131"/>
                                <a:pt x="460" y="130"/>
                              </a:cubicBezTo>
                              <a:cubicBezTo>
                                <a:pt x="450" y="128"/>
                                <a:pt x="440" y="127"/>
                                <a:pt x="430" y="126"/>
                              </a:cubicBezTo>
                              <a:cubicBezTo>
                                <a:pt x="421" y="125"/>
                                <a:pt x="412" y="125"/>
                                <a:pt x="403" y="124"/>
                              </a:cubicBezTo>
                              <a:cubicBezTo>
                                <a:pt x="403" y="124"/>
                                <a:pt x="377" y="125"/>
                                <a:pt x="353" y="128"/>
                              </a:cubicBezTo>
                              <a:cubicBezTo>
                                <a:pt x="331" y="132"/>
                                <a:pt x="310" y="138"/>
                                <a:pt x="290" y="145"/>
                              </a:cubicBezTo>
                              <a:cubicBezTo>
                                <a:pt x="271" y="154"/>
                                <a:pt x="254" y="165"/>
                                <a:pt x="238" y="178"/>
                              </a:cubicBezTo>
                              <a:cubicBezTo>
                                <a:pt x="223" y="192"/>
                                <a:pt x="210" y="207"/>
                                <a:pt x="198" y="225"/>
                              </a:cubicBezTo>
                              <a:cubicBezTo>
                                <a:pt x="187" y="244"/>
                                <a:pt x="178" y="264"/>
                                <a:pt x="170" y="286"/>
                              </a:cubicBezTo>
                              <a:cubicBezTo>
                                <a:pt x="163" y="310"/>
                                <a:pt x="157" y="335"/>
                                <a:pt x="153" y="362"/>
                              </a:cubicBezTo>
                              <a:cubicBezTo>
                                <a:pt x="150" y="391"/>
                                <a:pt x="148" y="421"/>
                                <a:pt x="147" y="453"/>
                              </a:cubicBezTo>
                              <a:cubicBezTo>
                                <a:pt x="147" y="453"/>
                                <a:pt x="148" y="483"/>
                                <a:pt x="150" y="513"/>
                              </a:cubicBezTo>
                              <a:cubicBezTo>
                                <a:pt x="153" y="540"/>
                                <a:pt x="157" y="567"/>
                                <a:pt x="163" y="591"/>
                              </a:cubicBezTo>
                              <a:cubicBezTo>
                                <a:pt x="170" y="615"/>
                                <a:pt x="178" y="636"/>
                                <a:pt x="187" y="657"/>
                              </a:cubicBezTo>
                              <a:cubicBezTo>
                                <a:pt x="198" y="676"/>
                                <a:pt x="210" y="693"/>
                                <a:pt x="223" y="708"/>
                              </a:cubicBezTo>
                              <a:cubicBezTo>
                                <a:pt x="237" y="722"/>
                                <a:pt x="252" y="735"/>
                                <a:pt x="269" y="746"/>
                              </a:cubicBezTo>
                              <a:cubicBezTo>
                                <a:pt x="287" y="755"/>
                                <a:pt x="306" y="763"/>
                                <a:pt x="326" y="769"/>
                              </a:cubicBezTo>
                              <a:cubicBezTo>
                                <a:pt x="348" y="773"/>
                                <a:pt x="371" y="775"/>
                                <a:pt x="395" y="776"/>
                              </a:cubicBezTo>
                              <a:cubicBezTo>
                                <a:pt x="395" y="776"/>
                                <a:pt x="405" y="776"/>
                                <a:pt x="416" y="776"/>
                              </a:cubicBezTo>
                              <a:cubicBezTo>
                                <a:pt x="427" y="775"/>
                                <a:pt x="437" y="774"/>
                                <a:pt x="447" y="773"/>
                              </a:cubicBezTo>
                              <a:cubicBezTo>
                                <a:pt x="457" y="772"/>
                                <a:pt x="468" y="771"/>
                                <a:pt x="477" y="769"/>
                              </a:cubicBezTo>
                              <a:cubicBezTo>
                                <a:pt x="487" y="767"/>
                                <a:pt x="497" y="765"/>
                                <a:pt x="506" y="763"/>
                              </a:cubicBezTo>
                              <a:cubicBezTo>
                                <a:pt x="516" y="760"/>
                                <a:pt x="525" y="757"/>
                                <a:pt x="534" y="755"/>
                              </a:cubicBezTo>
                              <a:cubicBezTo>
                                <a:pt x="543" y="752"/>
                                <a:pt x="552" y="748"/>
                                <a:pt x="561" y="745"/>
                              </a:cubicBezTo>
                              <a:cubicBezTo>
                                <a:pt x="570" y="742"/>
                                <a:pt x="578" y="738"/>
                                <a:pt x="587" y="734"/>
                              </a:cubicBezTo>
                              <a:lnTo>
                                <a:pt x="631" y="847"/>
                              </a:lnTo>
                              <a:cubicBezTo>
                                <a:pt x="631" y="847"/>
                                <a:pt x="623" y="852"/>
                                <a:pt x="615" y="856"/>
                              </a:cubicBezTo>
                              <a:cubicBezTo>
                                <a:pt x="606" y="860"/>
                                <a:pt x="597" y="864"/>
                                <a:pt x="587" y="868"/>
                              </a:cubicBezTo>
                              <a:cubicBezTo>
                                <a:pt x="577" y="872"/>
                                <a:pt x="567" y="876"/>
                                <a:pt x="556" y="879"/>
                              </a:cubicBezTo>
                              <a:cubicBezTo>
                                <a:pt x="544" y="882"/>
                                <a:pt x="532" y="885"/>
                                <a:pt x="520" y="887"/>
                              </a:cubicBezTo>
                              <a:cubicBezTo>
                                <a:pt x="507" y="890"/>
                                <a:pt x="494" y="892"/>
                                <a:pt x="481" y="894"/>
                              </a:cubicBezTo>
                              <a:cubicBezTo>
                                <a:pt x="468" y="895"/>
                                <a:pt x="454" y="897"/>
                                <a:pt x="440" y="898"/>
                              </a:cubicBezTo>
                              <a:cubicBezTo>
                                <a:pt x="425" y="898"/>
                                <a:pt x="411" y="899"/>
                                <a:pt x="396" y="899"/>
                              </a:cubicBezTo>
                              <a:cubicBezTo>
                                <a:pt x="396" y="899"/>
                                <a:pt x="362" y="898"/>
                                <a:pt x="329" y="895"/>
                              </a:cubicBezTo>
                              <a:cubicBezTo>
                                <a:pt x="297" y="890"/>
                                <a:pt x="266" y="882"/>
                                <a:pt x="237" y="873"/>
                              </a:cubicBezTo>
                              <a:cubicBezTo>
                                <a:pt x="209" y="861"/>
                                <a:pt x="182" y="847"/>
                                <a:pt x="157" y="831"/>
                              </a:cubicBezTo>
                              <a:cubicBezTo>
                                <a:pt x="133" y="813"/>
                                <a:pt x="111" y="792"/>
                                <a:pt x="91" y="769"/>
                              </a:cubicBezTo>
                              <a:cubicBezTo>
                                <a:pt x="73" y="744"/>
                                <a:pt x="56" y="716"/>
                                <a:pt x="42" y="686"/>
                              </a:cubicBezTo>
                              <a:cubicBezTo>
                                <a:pt x="29" y="653"/>
                                <a:pt x="19" y="619"/>
                                <a:pt x="11" y="581"/>
                              </a:cubicBezTo>
                              <a:cubicBezTo>
                                <a:pt x="5" y="542"/>
                                <a:pt x="1" y="499"/>
                                <a:pt x="0" y="454"/>
                              </a:cubicBezTo>
                            </a:path>
                          </a:pathLst>
                        </a:custGeom>
                        <a:solidFill>
                          <a:srgbClr val="054C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D042DF" id="WS_polygon21" o:spid="_x0000_s1026" style="position:absolute;margin-left:233.85pt;margin-top:57.55pt;width:6.35pt;height:9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36,8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" path="m,454v,,1,-46,5,-90c11,323,20,284,31,248,44,215,59,184,76,156v19,-26,40,-49,62,-70c162,68,188,52,216,38,244,26,274,17,306,9,338,4,371,1,406,v,,13,,26,1c445,1,458,2,471,4v13,1,26,3,39,5c522,11,534,14,546,16v11,3,23,6,34,9c590,29,600,32,610,36v9,3,17,7,25,11l590,165v,,-8,-3,-16,-6c565,156,557,153,547,150v-9,-2,-18,-5,-28,-8c509,140,499,137,489,135v-9,-2,-19,-4,-29,-5c450,128,440,127,430,126v-9,-1,-18,-1,-27,-2c403,124,377,125,353,128v-22,4,-43,10,-63,17c271,154,254,165,238,178v-15,14,-28,29,-40,47c187,244,178,264,170,286v-7,24,-13,49,-17,76c150,391,148,421,147,453v,,1,30,3,60c153,540,157,567,163,591v7,24,15,45,24,66c198,676,210,693,223,708v14,14,29,27,46,38c287,755,306,763,326,769v22,4,45,6,69,7c395,776,405,776,416,776v11,-1,21,-2,31,-3c457,772,468,771,477,769v10,-2,20,-4,29,-6c516,760,525,757,534,755v9,-3,18,-7,27,-10c570,742,578,738,587,734r44,113c631,847,623,852,615,856v-9,4,-18,8,-28,12c577,872,567,876,556,879v-12,3,-24,6,-36,8c507,890,494,892,481,894v-13,1,-27,3,-41,4c425,898,411,899,396,899v,,-34,-1,-67,-4c297,890,266,882,237,873,209,861,182,847,157,831,133,813,111,792,91,769,73,744,56,716,42,686,29,653,19,619,11,581,5,542,1,499,,454e" fillcolor="#054c7a" stroked="f">
                <v:stroke joinstyle="miter"/>
                <v:path o:connecttype="custom" o:connectlocs="0,57722;634,46279;3931,31531;9637,19834;17498,10934;27389,4831;38801,1144;51481,0;54778,127;59723,509;64668,1144;69233,2034;73544,3179;77348,4577;80518,5976;80518,5976;74812,20978;72783,20215;69360,19071;65809,18054;62005,17164;58328,16528;54524,16020;51101,15766;44761,16274;36772,18435;30178,22631;25106,28607;21556,36362;19400,46025;18640,57595;19020,65223;20668,75140;23712,83532;28276,90016;34109,94847;41337,97772;50086,98662;52749,98662;56680,98280;60484,97772;64161,97009;67711,95992;71135,94720;74432,93322;74432,93322;80011,107689;77982,108833;74432,110359;70501,111757;65936,112774;60991,113664;55792,114173;50213,114300;41717,113791;30052,110994;19908,105654;11539,97772;5326,87219;1395,73869;0,57722" o:connectangles="0,0,0,0,0,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 w:rsidR="00493118" w:rsidRPr="00042F8F">
        <w:rPr>
          <w:rFonts w:ascii="Advent Sans Logo" w:hAnsi="Advent Sans Logo" w:cs="Advent Sans Logo"/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19050" r="12700" b="12700"/>
                <wp:wrapNone/>
                <wp:docPr id="2" name="polygon2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42 w 731"/>
                            <a:gd name="T1" fmla="*/ 361 h 1229"/>
                            <a:gd name="T2" fmla="*/ 142 w 731"/>
                            <a:gd name="T3" fmla="*/ 373 h 1229"/>
                            <a:gd name="T4" fmla="*/ 142 w 731"/>
                            <a:gd name="T5" fmla="*/ 393 h 1229"/>
                            <a:gd name="T6" fmla="*/ 141 w 731"/>
                            <a:gd name="T7" fmla="*/ 412 h 1229"/>
                            <a:gd name="T8" fmla="*/ 140 w 731"/>
                            <a:gd name="T9" fmla="*/ 431 h 1229"/>
                            <a:gd name="T10" fmla="*/ 138 w 731"/>
                            <a:gd name="T11" fmla="*/ 449 h 1229"/>
                            <a:gd name="T12" fmla="*/ 136 w 731"/>
                            <a:gd name="T13" fmla="*/ 466 h 1229"/>
                            <a:gd name="T14" fmla="*/ 134 w 731"/>
                            <a:gd name="T15" fmla="*/ 482 h 1229"/>
                            <a:gd name="T16" fmla="*/ 134 w 731"/>
                            <a:gd name="T17" fmla="*/ 482 h 1229"/>
                            <a:gd name="T18" fmla="*/ 144 w 731"/>
                            <a:gd name="T19" fmla="*/ 482 h 1229"/>
                            <a:gd name="T20" fmla="*/ 162 w 731"/>
                            <a:gd name="T21" fmla="*/ 457 h 1229"/>
                            <a:gd name="T22" fmla="*/ 194 w 731"/>
                            <a:gd name="T23" fmla="*/ 423 h 1229"/>
                            <a:gd name="T24" fmla="*/ 231 w 731"/>
                            <a:gd name="T25" fmla="*/ 396 h 1229"/>
                            <a:gd name="T26" fmla="*/ 272 w 731"/>
                            <a:gd name="T27" fmla="*/ 375 h 1229"/>
                            <a:gd name="T28" fmla="*/ 317 w 731"/>
                            <a:gd name="T29" fmla="*/ 360 h 1229"/>
                            <a:gd name="T30" fmla="*/ 364 w 731"/>
                            <a:gd name="T31" fmla="*/ 351 h 1229"/>
                            <a:gd name="T32" fmla="*/ 414 w 731"/>
                            <a:gd name="T33" fmla="*/ 348 h 1229"/>
                            <a:gd name="T34" fmla="*/ 474 w 731"/>
                            <a:gd name="T35" fmla="*/ 351 h 1229"/>
                            <a:gd name="T36" fmla="*/ 552 w 731"/>
                            <a:gd name="T37" fmla="*/ 366 h 1229"/>
                            <a:gd name="T38" fmla="*/ 616 w 731"/>
                            <a:gd name="T39" fmla="*/ 395 h 1229"/>
                            <a:gd name="T40" fmla="*/ 666 w 731"/>
                            <a:gd name="T41" fmla="*/ 439 h 1229"/>
                            <a:gd name="T42" fmla="*/ 702 w 731"/>
                            <a:gd name="T43" fmla="*/ 498 h 1229"/>
                            <a:gd name="T44" fmla="*/ 724 w 731"/>
                            <a:gd name="T45" fmla="*/ 573 h 1229"/>
                            <a:gd name="T46" fmla="*/ 731 w 731"/>
                            <a:gd name="T47" fmla="*/ 665 h 1229"/>
                            <a:gd name="T48" fmla="*/ 731 w 731"/>
                            <a:gd name="T49" fmla="*/ 665 h 1229"/>
                            <a:gd name="T50" fmla="*/ 731 w 731"/>
                            <a:gd name="T51" fmla="*/ 1229 h 1229"/>
                            <a:gd name="T52" fmla="*/ 731 w 731"/>
                            <a:gd name="T53" fmla="*/ 1229 h 1229"/>
                            <a:gd name="T54" fmla="*/ 590 w 731"/>
                            <a:gd name="T55" fmla="*/ 1229 h 1229"/>
                            <a:gd name="T56" fmla="*/ 590 w 731"/>
                            <a:gd name="T57" fmla="*/ 1229 h 1229"/>
                            <a:gd name="T58" fmla="*/ 590 w 731"/>
                            <a:gd name="T59" fmla="*/ 674 h 1229"/>
                            <a:gd name="T60" fmla="*/ 588 w 731"/>
                            <a:gd name="T61" fmla="*/ 635 h 1229"/>
                            <a:gd name="T62" fmla="*/ 579 w 731"/>
                            <a:gd name="T63" fmla="*/ 583 h 1229"/>
                            <a:gd name="T64" fmla="*/ 560 w 731"/>
                            <a:gd name="T65" fmla="*/ 541 h 1229"/>
                            <a:gd name="T66" fmla="*/ 533 w 731"/>
                            <a:gd name="T67" fmla="*/ 508 h 1229"/>
                            <a:gd name="T68" fmla="*/ 497 w 731"/>
                            <a:gd name="T69" fmla="*/ 485 h 1229"/>
                            <a:gd name="T70" fmla="*/ 451 w 731"/>
                            <a:gd name="T71" fmla="*/ 470 h 1229"/>
                            <a:gd name="T72" fmla="*/ 396 w 731"/>
                            <a:gd name="T73" fmla="*/ 466 h 1229"/>
                            <a:gd name="T74" fmla="*/ 342 w 731"/>
                            <a:gd name="T75" fmla="*/ 469 h 1229"/>
                            <a:gd name="T76" fmla="*/ 275 w 731"/>
                            <a:gd name="T77" fmla="*/ 487 h 1229"/>
                            <a:gd name="T78" fmla="*/ 223 w 731"/>
                            <a:gd name="T79" fmla="*/ 519 h 1229"/>
                            <a:gd name="T80" fmla="*/ 185 w 731"/>
                            <a:gd name="T81" fmla="*/ 564 h 1229"/>
                            <a:gd name="T82" fmla="*/ 160 w 731"/>
                            <a:gd name="T83" fmla="*/ 624 h 1229"/>
                            <a:gd name="T84" fmla="*/ 147 w 731"/>
                            <a:gd name="T85" fmla="*/ 696 h 1229"/>
                            <a:gd name="T86" fmla="*/ 142 w 731"/>
                            <a:gd name="T87" fmla="*/ 781 h 1229"/>
                            <a:gd name="T88" fmla="*/ 142 w 731"/>
                            <a:gd name="T89" fmla="*/ 781 h 1229"/>
                            <a:gd name="T90" fmla="*/ 142 w 731"/>
                            <a:gd name="T91" fmla="*/ 1229 h 1229"/>
                            <a:gd name="T92" fmla="*/ 142 w 731"/>
                            <a:gd name="T93" fmla="*/ 1229 h 1229"/>
                            <a:gd name="T94" fmla="*/ 0 w 731"/>
                            <a:gd name="T95" fmla="*/ 1229 h 1229"/>
                            <a:gd name="T96" fmla="*/ 0 w 731"/>
                            <a:gd name="T97" fmla="*/ 1229 h 1229"/>
                            <a:gd name="T98" fmla="*/ 0 w 731"/>
                            <a:gd name="T99" fmla="*/ 53 h 1229"/>
                            <a:gd name="T100" fmla="*/ 0 w 731"/>
                            <a:gd name="T101" fmla="*/ 53 h 1229"/>
                            <a:gd name="T102" fmla="*/ 142 w 731"/>
                            <a:gd name="T103" fmla="*/ 0 h 1229"/>
                            <a:gd name="T104" fmla="*/ 142 w 731"/>
                            <a:gd name="T105" fmla="*/ 0 h 1229"/>
                            <a:gd name="T106" fmla="*/ 142 w 731"/>
                            <a:gd name="T107" fmla="*/ 361 h 12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731" h="1229">
                              <a:moveTo>
                                <a:pt x="142" y="361"/>
                              </a:moveTo>
                              <a:cubicBezTo>
                                <a:pt x="142" y="361"/>
                                <a:pt x="142" y="367"/>
                                <a:pt x="142" y="373"/>
                              </a:cubicBezTo>
                              <a:cubicBezTo>
                                <a:pt x="142" y="380"/>
                                <a:pt x="142" y="386"/>
                                <a:pt x="142" y="393"/>
                              </a:cubicBezTo>
                              <a:cubicBezTo>
                                <a:pt x="141" y="399"/>
                                <a:pt x="141" y="405"/>
                                <a:pt x="141" y="412"/>
                              </a:cubicBezTo>
                              <a:cubicBezTo>
                                <a:pt x="140" y="418"/>
                                <a:pt x="140" y="424"/>
                                <a:pt x="140" y="431"/>
                              </a:cubicBezTo>
                              <a:cubicBezTo>
                                <a:pt x="139" y="437"/>
                                <a:pt x="139" y="443"/>
                                <a:pt x="138" y="449"/>
                              </a:cubicBezTo>
                              <a:cubicBezTo>
                                <a:pt x="137" y="455"/>
                                <a:pt x="137" y="460"/>
                                <a:pt x="136" y="466"/>
                              </a:cubicBezTo>
                              <a:cubicBezTo>
                                <a:pt x="136" y="471"/>
                                <a:pt x="135" y="477"/>
                                <a:pt x="134" y="482"/>
                              </a:cubicBezTo>
                              <a:lnTo>
                                <a:pt x="144" y="482"/>
                              </a:lnTo>
                              <a:cubicBezTo>
                                <a:pt x="144" y="482"/>
                                <a:pt x="153" y="469"/>
                                <a:pt x="162" y="457"/>
                              </a:cubicBezTo>
                              <a:cubicBezTo>
                                <a:pt x="172" y="445"/>
                                <a:pt x="182" y="434"/>
                                <a:pt x="194" y="423"/>
                              </a:cubicBezTo>
                              <a:cubicBezTo>
                                <a:pt x="205" y="414"/>
                                <a:pt x="218" y="405"/>
                                <a:pt x="231" y="396"/>
                              </a:cubicBezTo>
                              <a:cubicBezTo>
                                <a:pt x="244" y="389"/>
                                <a:pt x="258" y="381"/>
                                <a:pt x="272" y="375"/>
                              </a:cubicBezTo>
                              <a:cubicBezTo>
                                <a:pt x="286" y="369"/>
                                <a:pt x="301" y="364"/>
                                <a:pt x="317" y="360"/>
                              </a:cubicBezTo>
                              <a:cubicBezTo>
                                <a:pt x="332" y="356"/>
                                <a:pt x="348" y="353"/>
                                <a:pt x="364" y="351"/>
                              </a:cubicBezTo>
                              <a:cubicBezTo>
                                <a:pt x="381" y="349"/>
                                <a:pt x="397" y="348"/>
                                <a:pt x="414" y="348"/>
                              </a:cubicBezTo>
                              <a:cubicBezTo>
                                <a:pt x="414" y="348"/>
                                <a:pt x="445" y="348"/>
                                <a:pt x="474" y="351"/>
                              </a:cubicBezTo>
                              <a:cubicBezTo>
                                <a:pt x="501" y="354"/>
                                <a:pt x="528" y="359"/>
                                <a:pt x="552" y="366"/>
                              </a:cubicBezTo>
                              <a:cubicBezTo>
                                <a:pt x="575" y="374"/>
                                <a:pt x="596" y="384"/>
                                <a:pt x="616" y="395"/>
                              </a:cubicBezTo>
                              <a:cubicBezTo>
                                <a:pt x="635" y="408"/>
                                <a:pt x="651" y="423"/>
                                <a:pt x="666" y="439"/>
                              </a:cubicBezTo>
                              <a:cubicBezTo>
                                <a:pt x="680" y="457"/>
                                <a:pt x="692" y="477"/>
                                <a:pt x="702" y="498"/>
                              </a:cubicBezTo>
                              <a:cubicBezTo>
                                <a:pt x="711" y="522"/>
                                <a:pt x="718" y="547"/>
                                <a:pt x="724" y="573"/>
                              </a:cubicBezTo>
                              <a:cubicBezTo>
                                <a:pt x="728" y="602"/>
                                <a:pt x="730" y="632"/>
                                <a:pt x="731" y="665"/>
                              </a:cubicBezTo>
                              <a:lnTo>
                                <a:pt x="731" y="1229"/>
                              </a:lnTo>
                              <a:lnTo>
                                <a:pt x="590" y="1229"/>
                              </a:lnTo>
                              <a:lnTo>
                                <a:pt x="590" y="674"/>
                              </a:lnTo>
                              <a:cubicBezTo>
                                <a:pt x="590" y="674"/>
                                <a:pt x="590" y="654"/>
                                <a:pt x="588" y="635"/>
                              </a:cubicBezTo>
                              <a:cubicBezTo>
                                <a:pt x="586" y="616"/>
                                <a:pt x="583" y="599"/>
                                <a:pt x="579" y="583"/>
                              </a:cubicBezTo>
                              <a:cubicBezTo>
                                <a:pt x="573" y="568"/>
                                <a:pt x="567" y="554"/>
                                <a:pt x="560" y="541"/>
                              </a:cubicBezTo>
                              <a:cubicBezTo>
                                <a:pt x="552" y="529"/>
                                <a:pt x="543" y="518"/>
                                <a:pt x="533" y="508"/>
                              </a:cubicBezTo>
                              <a:cubicBezTo>
                                <a:pt x="522" y="499"/>
                                <a:pt x="510" y="491"/>
                                <a:pt x="497" y="485"/>
                              </a:cubicBezTo>
                              <a:cubicBezTo>
                                <a:pt x="482" y="479"/>
                                <a:pt x="467" y="474"/>
                                <a:pt x="451" y="470"/>
                              </a:cubicBezTo>
                              <a:cubicBezTo>
                                <a:pt x="434" y="468"/>
                                <a:pt x="415" y="466"/>
                                <a:pt x="396" y="466"/>
                              </a:cubicBezTo>
                              <a:cubicBezTo>
                                <a:pt x="396" y="466"/>
                                <a:pt x="368" y="467"/>
                                <a:pt x="342" y="469"/>
                              </a:cubicBezTo>
                              <a:cubicBezTo>
                                <a:pt x="318" y="473"/>
                                <a:pt x="295" y="479"/>
                                <a:pt x="275" y="487"/>
                              </a:cubicBezTo>
                              <a:cubicBezTo>
                                <a:pt x="256" y="496"/>
                                <a:pt x="239" y="506"/>
                                <a:pt x="223" y="519"/>
                              </a:cubicBezTo>
                              <a:cubicBezTo>
                                <a:pt x="209" y="532"/>
                                <a:pt x="196" y="548"/>
                                <a:pt x="185" y="564"/>
                              </a:cubicBezTo>
                              <a:cubicBezTo>
                                <a:pt x="176" y="583"/>
                                <a:pt x="167" y="603"/>
                                <a:pt x="160" y="624"/>
                              </a:cubicBezTo>
                              <a:cubicBezTo>
                                <a:pt x="155" y="647"/>
                                <a:pt x="150" y="671"/>
                                <a:pt x="147" y="696"/>
                              </a:cubicBezTo>
                              <a:cubicBezTo>
                                <a:pt x="144" y="723"/>
                                <a:pt x="143" y="751"/>
                                <a:pt x="142" y="781"/>
                              </a:cubicBezTo>
                              <a:lnTo>
                                <a:pt x="142" y="1229"/>
                              </a:lnTo>
                              <a:lnTo>
                                <a:pt x="0" y="1229"/>
                              </a:lnTo>
                              <a:lnTo>
                                <a:pt x="0" y="53"/>
                              </a:lnTo>
                              <a:lnTo>
                                <a:pt x="142" y="0"/>
                              </a:lnTo>
                              <a:lnTo>
                                <a:pt x="142" y="361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B29F11" id="polygon22" o:spid="_x0000_s1026" style="position:absolute;margin-left:0;margin-top:0;width:50pt;height:50pt;z-index:251654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31,12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" path="m142,361v,,,6,,12c142,380,142,386,142,393v-1,6,-1,12,-1,19c140,418,140,424,140,431v-1,6,-1,12,-2,18c137,455,137,460,136,466v,5,-1,11,-2,16l144,482v,,9,-13,18,-25c172,445,182,434,194,423v11,-9,24,-18,37,-27c244,389,258,381,272,375v14,-6,29,-11,45,-15c332,356,348,353,364,351v17,-2,33,-3,50,-3c414,348,445,348,474,351v27,3,54,8,78,15c575,374,596,384,616,395v19,13,35,28,50,44c680,457,692,477,702,498v9,24,16,49,22,75c728,602,730,632,731,665r,564l590,1229r,-555c590,674,590,654,588,635v-2,-19,-5,-36,-9,-52c573,568,567,554,560,541v-8,-12,-17,-23,-27,-33c522,499,510,491,497,485v-15,-6,-30,-11,-46,-15c434,468,415,466,396,466v,,-28,1,-54,3c318,473,295,479,275,487v-19,9,-36,19,-52,32c209,532,196,548,185,564v-9,19,-18,39,-25,60c155,647,150,671,147,696v-3,27,-4,55,-5,85l142,1229,,1229,,53,142,r,361e">
                <v:stroke joinstyle="miter"/>
                <v:path o:connecttype="custom" o:connectlocs="123352,186522;123352,192722;123352,203055;122483,212872;121614,222689;119877,231989;118140,240773;116402,249040;116402,249040;125089,249040;140725,236123;168523,218556;200663,204605;236279,193755;275369,186005;316197,181355;359631,179805;411751,181355;479508,189105;535103,204089;578536,226823;609808,257307;628919,296058;635000,343592;635000,343592;635000,635000;635000,635000;512517,635000;512517,635000;512517,348242;510780,328092;502962,301225;486457,279524;463003,262474;431731,250590;391772,242840;343995,240773;297086,242323;238885,251623;193714,268157;160705,291408;138988,322408;127695,359609;123352,403527;123352,403527;123352,635000;123352,635000;0,635000;0,635000;0,27384;0,27384;123352,0;123352,0;123352,186522" o:connectangles="0,0,0,0,0,0,0,0,0,0,0,0,0,0,0,0,0,0,0,0,0,0,0,0,0,0,0,0,0,0,0,0,0,0,0,0,0,0,0,0,0,0,0,0,0,0,0,0,0,0,0,0,0,0"/>
                <o:lock v:ext="edit" selection="t"/>
              </v:shape>
            </w:pict>
          </mc:Fallback>
        </mc:AlternateContent>
      </w:r>
      <w:r w:rsidR="00493118" w:rsidRPr="00042F8F">
        <w:rPr>
          <w:rFonts w:ascii="Advent Sans Logo" w:hAnsi="Advent Sans Logo" w:cs="Advent Sans Logo"/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3069590</wp:posOffset>
                </wp:positionH>
                <wp:positionV relativeFrom="page">
                  <wp:posOffset>687070</wp:posOffset>
                </wp:positionV>
                <wp:extent cx="92710" cy="156210"/>
                <wp:effectExtent l="2540" t="1270" r="0" b="4445"/>
                <wp:wrapNone/>
                <wp:docPr id="1" name="WS_polygon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710" cy="156210"/>
                        </a:xfrm>
                        <a:custGeom>
                          <a:avLst/>
                          <a:gdLst>
                            <a:gd name="T0" fmla="*/ 142 w 731"/>
                            <a:gd name="T1" fmla="*/ 361 h 1229"/>
                            <a:gd name="T2" fmla="*/ 142 w 731"/>
                            <a:gd name="T3" fmla="*/ 373 h 1229"/>
                            <a:gd name="T4" fmla="*/ 142 w 731"/>
                            <a:gd name="T5" fmla="*/ 393 h 1229"/>
                            <a:gd name="T6" fmla="*/ 141 w 731"/>
                            <a:gd name="T7" fmla="*/ 412 h 1229"/>
                            <a:gd name="T8" fmla="*/ 140 w 731"/>
                            <a:gd name="T9" fmla="*/ 431 h 1229"/>
                            <a:gd name="T10" fmla="*/ 138 w 731"/>
                            <a:gd name="T11" fmla="*/ 449 h 1229"/>
                            <a:gd name="T12" fmla="*/ 136 w 731"/>
                            <a:gd name="T13" fmla="*/ 466 h 1229"/>
                            <a:gd name="T14" fmla="*/ 134 w 731"/>
                            <a:gd name="T15" fmla="*/ 482 h 1229"/>
                            <a:gd name="T16" fmla="*/ 134 w 731"/>
                            <a:gd name="T17" fmla="*/ 482 h 1229"/>
                            <a:gd name="T18" fmla="*/ 144 w 731"/>
                            <a:gd name="T19" fmla="*/ 482 h 1229"/>
                            <a:gd name="T20" fmla="*/ 162 w 731"/>
                            <a:gd name="T21" fmla="*/ 457 h 1229"/>
                            <a:gd name="T22" fmla="*/ 194 w 731"/>
                            <a:gd name="T23" fmla="*/ 423 h 1229"/>
                            <a:gd name="T24" fmla="*/ 231 w 731"/>
                            <a:gd name="T25" fmla="*/ 396 h 1229"/>
                            <a:gd name="T26" fmla="*/ 272 w 731"/>
                            <a:gd name="T27" fmla="*/ 375 h 1229"/>
                            <a:gd name="T28" fmla="*/ 317 w 731"/>
                            <a:gd name="T29" fmla="*/ 360 h 1229"/>
                            <a:gd name="T30" fmla="*/ 364 w 731"/>
                            <a:gd name="T31" fmla="*/ 351 h 1229"/>
                            <a:gd name="T32" fmla="*/ 414 w 731"/>
                            <a:gd name="T33" fmla="*/ 348 h 1229"/>
                            <a:gd name="T34" fmla="*/ 474 w 731"/>
                            <a:gd name="T35" fmla="*/ 351 h 1229"/>
                            <a:gd name="T36" fmla="*/ 552 w 731"/>
                            <a:gd name="T37" fmla="*/ 366 h 1229"/>
                            <a:gd name="T38" fmla="*/ 616 w 731"/>
                            <a:gd name="T39" fmla="*/ 395 h 1229"/>
                            <a:gd name="T40" fmla="*/ 666 w 731"/>
                            <a:gd name="T41" fmla="*/ 439 h 1229"/>
                            <a:gd name="T42" fmla="*/ 702 w 731"/>
                            <a:gd name="T43" fmla="*/ 498 h 1229"/>
                            <a:gd name="T44" fmla="*/ 724 w 731"/>
                            <a:gd name="T45" fmla="*/ 573 h 1229"/>
                            <a:gd name="T46" fmla="*/ 731 w 731"/>
                            <a:gd name="T47" fmla="*/ 665 h 1229"/>
                            <a:gd name="T48" fmla="*/ 731 w 731"/>
                            <a:gd name="T49" fmla="*/ 665 h 1229"/>
                            <a:gd name="T50" fmla="*/ 731 w 731"/>
                            <a:gd name="T51" fmla="*/ 1229 h 1229"/>
                            <a:gd name="T52" fmla="*/ 731 w 731"/>
                            <a:gd name="T53" fmla="*/ 1229 h 1229"/>
                            <a:gd name="T54" fmla="*/ 590 w 731"/>
                            <a:gd name="T55" fmla="*/ 1229 h 1229"/>
                            <a:gd name="T56" fmla="*/ 590 w 731"/>
                            <a:gd name="T57" fmla="*/ 1229 h 1229"/>
                            <a:gd name="T58" fmla="*/ 590 w 731"/>
                            <a:gd name="T59" fmla="*/ 674 h 1229"/>
                            <a:gd name="T60" fmla="*/ 588 w 731"/>
                            <a:gd name="T61" fmla="*/ 635 h 1229"/>
                            <a:gd name="T62" fmla="*/ 579 w 731"/>
                            <a:gd name="T63" fmla="*/ 583 h 1229"/>
                            <a:gd name="T64" fmla="*/ 560 w 731"/>
                            <a:gd name="T65" fmla="*/ 541 h 1229"/>
                            <a:gd name="T66" fmla="*/ 533 w 731"/>
                            <a:gd name="T67" fmla="*/ 508 h 1229"/>
                            <a:gd name="T68" fmla="*/ 497 w 731"/>
                            <a:gd name="T69" fmla="*/ 485 h 1229"/>
                            <a:gd name="T70" fmla="*/ 451 w 731"/>
                            <a:gd name="T71" fmla="*/ 470 h 1229"/>
                            <a:gd name="T72" fmla="*/ 396 w 731"/>
                            <a:gd name="T73" fmla="*/ 466 h 1229"/>
                            <a:gd name="T74" fmla="*/ 342 w 731"/>
                            <a:gd name="T75" fmla="*/ 469 h 1229"/>
                            <a:gd name="T76" fmla="*/ 275 w 731"/>
                            <a:gd name="T77" fmla="*/ 487 h 1229"/>
                            <a:gd name="T78" fmla="*/ 223 w 731"/>
                            <a:gd name="T79" fmla="*/ 519 h 1229"/>
                            <a:gd name="T80" fmla="*/ 185 w 731"/>
                            <a:gd name="T81" fmla="*/ 564 h 1229"/>
                            <a:gd name="T82" fmla="*/ 160 w 731"/>
                            <a:gd name="T83" fmla="*/ 624 h 1229"/>
                            <a:gd name="T84" fmla="*/ 147 w 731"/>
                            <a:gd name="T85" fmla="*/ 696 h 1229"/>
                            <a:gd name="T86" fmla="*/ 142 w 731"/>
                            <a:gd name="T87" fmla="*/ 781 h 1229"/>
                            <a:gd name="T88" fmla="*/ 142 w 731"/>
                            <a:gd name="T89" fmla="*/ 781 h 1229"/>
                            <a:gd name="T90" fmla="*/ 142 w 731"/>
                            <a:gd name="T91" fmla="*/ 1229 h 1229"/>
                            <a:gd name="T92" fmla="*/ 142 w 731"/>
                            <a:gd name="T93" fmla="*/ 1229 h 1229"/>
                            <a:gd name="T94" fmla="*/ 0 w 731"/>
                            <a:gd name="T95" fmla="*/ 1229 h 1229"/>
                            <a:gd name="T96" fmla="*/ 0 w 731"/>
                            <a:gd name="T97" fmla="*/ 1229 h 1229"/>
                            <a:gd name="T98" fmla="*/ 0 w 731"/>
                            <a:gd name="T99" fmla="*/ 53 h 1229"/>
                            <a:gd name="T100" fmla="*/ 0 w 731"/>
                            <a:gd name="T101" fmla="*/ 53 h 1229"/>
                            <a:gd name="T102" fmla="*/ 142 w 731"/>
                            <a:gd name="T103" fmla="*/ 0 h 1229"/>
                            <a:gd name="T104" fmla="*/ 142 w 731"/>
                            <a:gd name="T105" fmla="*/ 0 h 1229"/>
                            <a:gd name="T106" fmla="*/ 142 w 731"/>
                            <a:gd name="T107" fmla="*/ 361 h 12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731" h="1229">
                              <a:moveTo>
                                <a:pt x="142" y="361"/>
                              </a:moveTo>
                              <a:cubicBezTo>
                                <a:pt x="142" y="361"/>
                                <a:pt x="142" y="367"/>
                                <a:pt x="142" y="373"/>
                              </a:cubicBezTo>
                              <a:cubicBezTo>
                                <a:pt x="142" y="380"/>
                                <a:pt x="142" y="386"/>
                                <a:pt x="142" y="393"/>
                              </a:cubicBezTo>
                              <a:cubicBezTo>
                                <a:pt x="141" y="399"/>
                                <a:pt x="141" y="405"/>
                                <a:pt x="141" y="412"/>
                              </a:cubicBezTo>
                              <a:cubicBezTo>
                                <a:pt x="140" y="418"/>
                                <a:pt x="140" y="424"/>
                                <a:pt x="140" y="431"/>
                              </a:cubicBezTo>
                              <a:cubicBezTo>
                                <a:pt x="139" y="437"/>
                                <a:pt x="139" y="443"/>
                                <a:pt x="138" y="449"/>
                              </a:cubicBezTo>
                              <a:cubicBezTo>
                                <a:pt x="137" y="455"/>
                                <a:pt x="137" y="460"/>
                                <a:pt x="136" y="466"/>
                              </a:cubicBezTo>
                              <a:cubicBezTo>
                                <a:pt x="136" y="471"/>
                                <a:pt x="135" y="477"/>
                                <a:pt x="134" y="482"/>
                              </a:cubicBezTo>
                              <a:lnTo>
                                <a:pt x="144" y="482"/>
                              </a:lnTo>
                              <a:cubicBezTo>
                                <a:pt x="144" y="482"/>
                                <a:pt x="153" y="469"/>
                                <a:pt x="162" y="457"/>
                              </a:cubicBezTo>
                              <a:cubicBezTo>
                                <a:pt x="172" y="445"/>
                                <a:pt x="182" y="434"/>
                                <a:pt x="194" y="423"/>
                              </a:cubicBezTo>
                              <a:cubicBezTo>
                                <a:pt x="205" y="414"/>
                                <a:pt x="218" y="405"/>
                                <a:pt x="231" y="396"/>
                              </a:cubicBezTo>
                              <a:cubicBezTo>
                                <a:pt x="244" y="389"/>
                                <a:pt x="258" y="381"/>
                                <a:pt x="272" y="375"/>
                              </a:cubicBezTo>
                              <a:cubicBezTo>
                                <a:pt x="286" y="369"/>
                                <a:pt x="301" y="364"/>
                                <a:pt x="317" y="360"/>
                              </a:cubicBezTo>
                              <a:cubicBezTo>
                                <a:pt x="332" y="356"/>
                                <a:pt x="348" y="353"/>
                                <a:pt x="364" y="351"/>
                              </a:cubicBezTo>
                              <a:cubicBezTo>
                                <a:pt x="381" y="349"/>
                                <a:pt x="397" y="348"/>
                                <a:pt x="414" y="348"/>
                              </a:cubicBezTo>
                              <a:cubicBezTo>
                                <a:pt x="414" y="348"/>
                                <a:pt x="445" y="348"/>
                                <a:pt x="474" y="351"/>
                              </a:cubicBezTo>
                              <a:cubicBezTo>
                                <a:pt x="501" y="354"/>
                                <a:pt x="528" y="359"/>
                                <a:pt x="552" y="366"/>
                              </a:cubicBezTo>
                              <a:cubicBezTo>
                                <a:pt x="575" y="374"/>
                                <a:pt x="596" y="384"/>
                                <a:pt x="616" y="395"/>
                              </a:cubicBezTo>
                              <a:cubicBezTo>
                                <a:pt x="635" y="408"/>
                                <a:pt x="651" y="423"/>
                                <a:pt x="666" y="439"/>
                              </a:cubicBezTo>
                              <a:cubicBezTo>
                                <a:pt x="680" y="457"/>
                                <a:pt x="692" y="477"/>
                                <a:pt x="702" y="498"/>
                              </a:cubicBezTo>
                              <a:cubicBezTo>
                                <a:pt x="711" y="522"/>
                                <a:pt x="718" y="547"/>
                                <a:pt x="724" y="573"/>
                              </a:cubicBezTo>
                              <a:cubicBezTo>
                                <a:pt x="728" y="602"/>
                                <a:pt x="730" y="632"/>
                                <a:pt x="731" y="665"/>
                              </a:cubicBezTo>
                              <a:lnTo>
                                <a:pt x="731" y="1229"/>
                              </a:lnTo>
                              <a:lnTo>
                                <a:pt x="590" y="1229"/>
                              </a:lnTo>
                              <a:lnTo>
                                <a:pt x="590" y="674"/>
                              </a:lnTo>
                              <a:cubicBezTo>
                                <a:pt x="590" y="674"/>
                                <a:pt x="590" y="654"/>
                                <a:pt x="588" y="635"/>
                              </a:cubicBezTo>
                              <a:cubicBezTo>
                                <a:pt x="586" y="616"/>
                                <a:pt x="583" y="599"/>
                                <a:pt x="579" y="583"/>
                              </a:cubicBezTo>
                              <a:cubicBezTo>
                                <a:pt x="573" y="568"/>
                                <a:pt x="567" y="554"/>
                                <a:pt x="560" y="541"/>
                              </a:cubicBezTo>
                              <a:cubicBezTo>
                                <a:pt x="552" y="529"/>
                                <a:pt x="543" y="518"/>
                                <a:pt x="533" y="508"/>
                              </a:cubicBezTo>
                              <a:cubicBezTo>
                                <a:pt x="522" y="499"/>
                                <a:pt x="510" y="491"/>
                                <a:pt x="497" y="485"/>
                              </a:cubicBezTo>
                              <a:cubicBezTo>
                                <a:pt x="482" y="479"/>
                                <a:pt x="467" y="474"/>
                                <a:pt x="451" y="470"/>
                              </a:cubicBezTo>
                              <a:cubicBezTo>
                                <a:pt x="434" y="468"/>
                                <a:pt x="415" y="466"/>
                                <a:pt x="396" y="466"/>
                              </a:cubicBezTo>
                              <a:cubicBezTo>
                                <a:pt x="396" y="466"/>
                                <a:pt x="368" y="467"/>
                                <a:pt x="342" y="469"/>
                              </a:cubicBezTo>
                              <a:cubicBezTo>
                                <a:pt x="318" y="473"/>
                                <a:pt x="295" y="479"/>
                                <a:pt x="275" y="487"/>
                              </a:cubicBezTo>
                              <a:cubicBezTo>
                                <a:pt x="256" y="496"/>
                                <a:pt x="239" y="506"/>
                                <a:pt x="223" y="519"/>
                              </a:cubicBezTo>
                              <a:cubicBezTo>
                                <a:pt x="209" y="532"/>
                                <a:pt x="196" y="548"/>
                                <a:pt x="185" y="564"/>
                              </a:cubicBezTo>
                              <a:cubicBezTo>
                                <a:pt x="176" y="583"/>
                                <a:pt x="167" y="603"/>
                                <a:pt x="160" y="624"/>
                              </a:cubicBezTo>
                              <a:cubicBezTo>
                                <a:pt x="155" y="647"/>
                                <a:pt x="150" y="671"/>
                                <a:pt x="147" y="696"/>
                              </a:cubicBezTo>
                              <a:cubicBezTo>
                                <a:pt x="144" y="723"/>
                                <a:pt x="143" y="751"/>
                                <a:pt x="142" y="781"/>
                              </a:cubicBezTo>
                              <a:lnTo>
                                <a:pt x="142" y="1229"/>
                              </a:lnTo>
                              <a:lnTo>
                                <a:pt x="0" y="1229"/>
                              </a:lnTo>
                              <a:lnTo>
                                <a:pt x="0" y="53"/>
                              </a:lnTo>
                              <a:lnTo>
                                <a:pt x="142" y="0"/>
                              </a:lnTo>
                              <a:lnTo>
                                <a:pt x="142" y="361"/>
                              </a:lnTo>
                            </a:path>
                          </a:pathLst>
                        </a:custGeom>
                        <a:solidFill>
                          <a:srgbClr val="054C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A04697" id="WS_polygon22" o:spid="_x0000_s1026" style="position:absolute;margin-left:241.7pt;margin-top:54.1pt;width:7.3pt;height:12.3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31,12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" path="m142,361v,,,6,,12c142,380,142,386,142,393v-1,6,-1,12,-1,19c140,418,140,424,140,431v-1,6,-1,12,-2,18c137,455,137,460,136,466v,5,-1,11,-2,16l144,482v,,9,-13,18,-25c172,445,182,434,194,423v11,-9,24,-18,37,-27c244,389,258,381,272,375v14,-6,29,-11,45,-15c332,356,348,353,364,351v17,-2,33,-3,50,-3c414,348,445,348,474,351v27,3,54,8,78,15c575,374,596,384,616,395v19,13,35,28,50,44c680,457,692,477,702,498v9,24,16,49,22,75c728,602,730,632,731,665r,564l590,1229r,-555c590,674,590,654,588,635v-2,-19,-5,-36,-9,-52c573,568,567,554,560,541v-8,-12,-17,-23,-27,-33c522,499,510,491,497,485v-15,-6,-30,-11,-46,-15c434,468,415,466,396,466v,,-28,1,-54,3c318,473,295,479,275,487v-19,9,-36,19,-52,32c209,532,196,548,185,564v-9,19,-18,39,-25,60c155,647,150,671,147,696v-3,27,-4,55,-5,85l142,1229,,1229,,53,142,r,361e" fillcolor="#054c7a" stroked="f">
                <v:stroke joinstyle="miter"/>
                <v:path o:connecttype="custom" o:connectlocs="18009,45884;18009,47410;18009,49952;17883,52367;17756,54782;17502,57069;17248,59230;16995,61264;16995,61264;18263,61264;20546,58086;24604,53765;29297,50333;34497,47664;40204,45757;46165,44613;52506,44232;60116,44613;70008,46520;78125,50206;84466,55798;89032,63297;91822,72830;92710,84524;92710,84524;92710,156210;92710,156210;74827,156210;74827,156210;74827,85668;74574,80711;73432,74101;71023,68763;67598,64568;63033,61645;57199,59739;50223,59230;43375,59611;34877,61899;28282,65967;23463,71686;20292,79312;18643,88464;18009,99268;18009,99268;18009,156210;18009,156210;0,156210;0,156210;0,6736;0,6736;18009,0;18009,0;18009,45884" o:connectangles="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</w:p>
    <w:p w:rsidR="0022292A" w:rsidRPr="00042F8F" w:rsidRDefault="0079563C" w:rsidP="0079563C">
      <w:pPr>
        <w:spacing w:after="0" w:line="240" w:lineRule="exact"/>
        <w:ind w:left="284"/>
        <w:jc w:val="both"/>
        <w:rPr>
          <w:rFonts w:ascii="Advent Sans Logo" w:hAnsi="Advent Sans Logo" w:cs="Advent Sans Logo"/>
          <w:sz w:val="20"/>
          <w:szCs w:val="20"/>
        </w:rPr>
      </w:pPr>
      <w:r w:rsidRPr="00042F8F">
        <w:rPr>
          <w:rFonts w:ascii="Advent Sans Logo" w:hAnsi="Advent Sans Logo" w:cs="Advent Sans Logo"/>
          <w:sz w:val="20"/>
          <w:szCs w:val="20"/>
        </w:rPr>
        <w:t>16 March 2020</w:t>
      </w:r>
    </w:p>
    <w:p w:rsidR="0079563C" w:rsidRPr="00042F8F" w:rsidRDefault="0079563C" w:rsidP="0079563C">
      <w:pPr>
        <w:spacing w:after="0" w:line="240" w:lineRule="exact"/>
        <w:ind w:left="284"/>
        <w:jc w:val="both"/>
        <w:rPr>
          <w:rFonts w:ascii="Advent Sans Logo" w:hAnsi="Advent Sans Logo" w:cs="Advent Sans Logo"/>
          <w:sz w:val="20"/>
          <w:szCs w:val="20"/>
        </w:rPr>
      </w:pPr>
    </w:p>
    <w:p w:rsidR="0079563C" w:rsidRPr="00042F8F" w:rsidRDefault="0079563C" w:rsidP="0079563C">
      <w:pPr>
        <w:spacing w:after="0" w:line="240" w:lineRule="exact"/>
        <w:ind w:left="284"/>
        <w:jc w:val="both"/>
        <w:rPr>
          <w:rFonts w:ascii="Advent Sans Logo" w:hAnsi="Advent Sans Logo" w:cs="Advent Sans Logo"/>
          <w:sz w:val="20"/>
          <w:szCs w:val="20"/>
        </w:rPr>
      </w:pPr>
    </w:p>
    <w:p w:rsidR="001464D8" w:rsidRPr="001464D8" w:rsidRDefault="001464D8" w:rsidP="001464D8">
      <w:pPr>
        <w:spacing w:after="0" w:line="240" w:lineRule="exact"/>
        <w:ind w:left="284"/>
        <w:jc w:val="both"/>
        <w:rPr>
          <w:rFonts w:ascii="Advent Sans Logo" w:hAnsi="Advent Sans Logo" w:cs="Advent Sans Logo"/>
          <w:sz w:val="20"/>
          <w:szCs w:val="20"/>
          <w:lang w:val="af-ZA"/>
        </w:rPr>
      </w:pPr>
      <w:r w:rsidRPr="001464D8">
        <w:rPr>
          <w:rFonts w:ascii="Advent Sans Logo" w:hAnsi="Advent Sans Logo" w:cs="Advent Sans Logo"/>
          <w:sz w:val="20"/>
          <w:szCs w:val="20"/>
          <w:lang w:val="af-ZA"/>
        </w:rPr>
        <w:t xml:space="preserve">Liewe </w:t>
      </w:r>
      <w:r w:rsidR="001A6F10">
        <w:rPr>
          <w:rFonts w:ascii="Advent Sans Logo" w:hAnsi="Advent Sans Logo" w:cs="Advent Sans Logo"/>
          <w:sz w:val="20"/>
          <w:szCs w:val="20"/>
          <w:lang w:val="af-ZA"/>
        </w:rPr>
        <w:t xml:space="preserve">Leraars, </w:t>
      </w:r>
      <w:r w:rsidRPr="001464D8">
        <w:rPr>
          <w:rFonts w:ascii="Advent Sans Logo" w:hAnsi="Advent Sans Logo" w:cs="Advent Sans Logo"/>
          <w:sz w:val="20"/>
          <w:szCs w:val="20"/>
          <w:lang w:val="af-ZA"/>
        </w:rPr>
        <w:t>Ouderlinge, Kerkrade en Lidmate,</w:t>
      </w:r>
    </w:p>
    <w:p w:rsidR="001464D8" w:rsidRPr="001464D8" w:rsidRDefault="001464D8" w:rsidP="001464D8">
      <w:pPr>
        <w:spacing w:after="0" w:line="240" w:lineRule="exact"/>
        <w:ind w:left="284"/>
        <w:jc w:val="both"/>
        <w:rPr>
          <w:rFonts w:ascii="Advent Sans Logo" w:hAnsi="Advent Sans Logo" w:cs="Advent Sans Logo"/>
          <w:sz w:val="20"/>
          <w:szCs w:val="20"/>
          <w:lang w:val="af-ZA"/>
        </w:rPr>
      </w:pPr>
    </w:p>
    <w:p w:rsidR="001464D8" w:rsidRPr="001464D8" w:rsidRDefault="001464D8" w:rsidP="001464D8">
      <w:pPr>
        <w:spacing w:after="0" w:line="240" w:lineRule="exact"/>
        <w:ind w:left="284"/>
        <w:jc w:val="both"/>
        <w:rPr>
          <w:rFonts w:ascii="Advent Sans Logo" w:hAnsi="Advent Sans Logo" w:cs="Advent Sans Logo"/>
          <w:b/>
          <w:sz w:val="20"/>
          <w:szCs w:val="20"/>
          <w:u w:val="single"/>
          <w:lang w:val="af-ZA"/>
        </w:rPr>
      </w:pPr>
      <w:r w:rsidRPr="001464D8">
        <w:rPr>
          <w:rFonts w:ascii="Advent Sans Logo" w:hAnsi="Advent Sans Logo" w:cs="Advent Sans Logo"/>
          <w:sz w:val="20"/>
          <w:szCs w:val="20"/>
          <w:lang w:val="af-ZA"/>
        </w:rPr>
        <w:t xml:space="preserve">    </w:t>
      </w:r>
      <w:r w:rsidRPr="001464D8">
        <w:rPr>
          <w:rFonts w:ascii="Advent Sans Logo" w:hAnsi="Advent Sans Logo" w:cs="Advent Sans Logo"/>
          <w:b/>
          <w:sz w:val="20"/>
          <w:szCs w:val="20"/>
          <w:u w:val="single"/>
          <w:lang w:val="af-ZA"/>
        </w:rPr>
        <w:t>RE: DRINGENDE AANKONDIGING: NASIONALE VERKLARINGSSTAAT - COVID-19</w:t>
      </w:r>
    </w:p>
    <w:p w:rsidR="001464D8" w:rsidRPr="001464D8" w:rsidRDefault="001464D8" w:rsidP="001464D8">
      <w:pPr>
        <w:spacing w:after="0" w:line="240" w:lineRule="exact"/>
        <w:ind w:left="284"/>
        <w:jc w:val="both"/>
        <w:rPr>
          <w:rFonts w:ascii="Advent Sans Logo" w:hAnsi="Advent Sans Logo" w:cs="Advent Sans Logo"/>
          <w:sz w:val="20"/>
          <w:szCs w:val="20"/>
          <w:lang w:val="af-ZA"/>
        </w:rPr>
      </w:pPr>
    </w:p>
    <w:p w:rsidR="001464D8" w:rsidRPr="001464D8" w:rsidRDefault="001464D8" w:rsidP="001A6F10">
      <w:pPr>
        <w:spacing w:after="0" w:line="240" w:lineRule="exact"/>
        <w:ind w:left="284" w:right="1590"/>
        <w:jc w:val="both"/>
        <w:rPr>
          <w:rFonts w:ascii="Advent Sans Logo" w:hAnsi="Advent Sans Logo" w:cs="Advent Sans Logo"/>
          <w:sz w:val="20"/>
          <w:szCs w:val="20"/>
          <w:lang w:val="af-ZA"/>
        </w:rPr>
      </w:pPr>
      <w:r w:rsidRPr="001464D8">
        <w:rPr>
          <w:rFonts w:ascii="Advent Sans Logo" w:hAnsi="Advent Sans Logo" w:cs="Advent Sans Logo"/>
          <w:sz w:val="20"/>
          <w:szCs w:val="20"/>
          <w:lang w:val="af-ZA"/>
        </w:rPr>
        <w:t>Die Noordelike Konferensie van Suid-Afrika (NKSA) wil hiermee alle Sewendedag-Adventistekerklede, kerke, suborganisasies en entiteite van die Nasionale Rampstaat wat in Suid-Afrika verklaar is deur President Cyril Ramaphosa verklaar rakende die COVID-19-uitbraak .</w:t>
      </w:r>
    </w:p>
    <w:p w:rsidR="001464D8" w:rsidRPr="001464D8" w:rsidRDefault="001464D8" w:rsidP="001A6F10">
      <w:pPr>
        <w:spacing w:after="0" w:line="240" w:lineRule="exact"/>
        <w:ind w:left="284" w:right="1590"/>
        <w:jc w:val="both"/>
        <w:rPr>
          <w:rFonts w:ascii="Advent Sans Logo" w:hAnsi="Advent Sans Logo" w:cs="Advent Sans Logo"/>
          <w:sz w:val="20"/>
          <w:szCs w:val="20"/>
          <w:lang w:val="af-ZA"/>
        </w:rPr>
      </w:pPr>
    </w:p>
    <w:p w:rsidR="001464D8" w:rsidRPr="001464D8" w:rsidRDefault="001464D8" w:rsidP="001A6F10">
      <w:pPr>
        <w:spacing w:after="0" w:line="240" w:lineRule="exact"/>
        <w:ind w:left="284" w:right="1590"/>
        <w:jc w:val="both"/>
        <w:rPr>
          <w:rFonts w:ascii="Advent Sans Logo" w:hAnsi="Advent Sans Logo" w:cs="Advent Sans Logo"/>
          <w:sz w:val="20"/>
          <w:szCs w:val="20"/>
          <w:lang w:val="af-ZA"/>
        </w:rPr>
      </w:pPr>
      <w:r w:rsidRPr="001464D8">
        <w:rPr>
          <w:rFonts w:ascii="Advent Sans Logo" w:hAnsi="Advent Sans Logo" w:cs="Advent Sans Logo"/>
          <w:sz w:val="20"/>
          <w:szCs w:val="20"/>
          <w:lang w:val="af-ZA"/>
        </w:rPr>
        <w:t xml:space="preserve">Die NKSA ondersteun die streng meganismes wat deur die regering geïmplementeer word om die risiko's wat die COVID-19-uitbraak vir die burgers van ons land inhou, aan te spreek. Die NKSA wil u dus in kennis stel van die volgende meganismes, riglyne en instruksies rakende </w:t>
      </w:r>
      <w:r w:rsidR="00141104">
        <w:rPr>
          <w:rFonts w:ascii="Advent Sans Logo" w:hAnsi="Advent Sans Logo" w:cs="Advent Sans Logo"/>
          <w:sz w:val="20"/>
          <w:szCs w:val="20"/>
          <w:lang w:val="af-ZA"/>
        </w:rPr>
        <w:t xml:space="preserve">die aankondiging </w:t>
      </w:r>
      <w:r w:rsidRPr="001464D8">
        <w:rPr>
          <w:rFonts w:ascii="Advent Sans Logo" w:hAnsi="Advent Sans Logo" w:cs="Advent Sans Logo"/>
          <w:sz w:val="20"/>
          <w:szCs w:val="20"/>
          <w:lang w:val="af-ZA"/>
        </w:rPr>
        <w:t>waaraan dadelik nagekom moet word:</w:t>
      </w:r>
    </w:p>
    <w:p w:rsidR="001464D8" w:rsidRPr="001464D8" w:rsidRDefault="001464D8" w:rsidP="001A6F10">
      <w:pPr>
        <w:spacing w:after="0" w:line="240" w:lineRule="exact"/>
        <w:ind w:left="284" w:right="1590"/>
        <w:jc w:val="both"/>
        <w:rPr>
          <w:rFonts w:ascii="Advent Sans Logo" w:hAnsi="Advent Sans Logo" w:cs="Advent Sans Logo"/>
          <w:sz w:val="20"/>
          <w:szCs w:val="20"/>
          <w:lang w:val="af-ZA"/>
        </w:rPr>
      </w:pPr>
    </w:p>
    <w:p w:rsidR="001464D8" w:rsidRDefault="001464D8" w:rsidP="00141104">
      <w:pPr>
        <w:pStyle w:val="ListParagraph"/>
        <w:numPr>
          <w:ilvl w:val="0"/>
          <w:numId w:val="2"/>
        </w:numPr>
        <w:spacing w:after="0" w:line="240" w:lineRule="exact"/>
        <w:ind w:right="1590"/>
        <w:jc w:val="both"/>
        <w:rPr>
          <w:rFonts w:ascii="Advent Sans Logo" w:hAnsi="Advent Sans Logo" w:cs="Advent Sans Logo"/>
          <w:sz w:val="20"/>
          <w:szCs w:val="20"/>
          <w:lang w:val="af-ZA"/>
        </w:rPr>
      </w:pPr>
      <w:r w:rsidRPr="00141104">
        <w:rPr>
          <w:rFonts w:ascii="Advent Sans Logo" w:hAnsi="Advent Sans Logo" w:cs="Advent Sans Logo"/>
          <w:sz w:val="20"/>
          <w:szCs w:val="20"/>
          <w:lang w:val="af-ZA"/>
        </w:rPr>
        <w:t xml:space="preserve">Alle kerke wat ‘n honderd of meer </w:t>
      </w:r>
      <w:r w:rsidR="00215A86">
        <w:rPr>
          <w:rFonts w:ascii="Advent Sans Logo" w:hAnsi="Advent Sans Logo" w:cs="Advent Sans Logo"/>
          <w:sz w:val="20"/>
          <w:szCs w:val="20"/>
          <w:lang w:val="af-ZA"/>
        </w:rPr>
        <w:t xml:space="preserve">bywonende </w:t>
      </w:r>
      <w:r w:rsidRPr="00141104">
        <w:rPr>
          <w:rFonts w:ascii="Advent Sans Logo" w:hAnsi="Advent Sans Logo" w:cs="Advent Sans Logo"/>
          <w:sz w:val="20"/>
          <w:szCs w:val="20"/>
          <w:lang w:val="af-ZA"/>
        </w:rPr>
        <w:t>lidmate het, sal onmiddellik</w:t>
      </w:r>
      <w:r w:rsidR="006009B9">
        <w:rPr>
          <w:rFonts w:ascii="Advent Sans Logo" w:hAnsi="Advent Sans Logo" w:cs="Advent Sans Logo"/>
          <w:sz w:val="20"/>
          <w:szCs w:val="20"/>
          <w:lang w:val="af-ZA"/>
        </w:rPr>
        <w:t xml:space="preserve"> transisioneer na klein groepe en huiskerke, </w:t>
      </w:r>
      <w:r w:rsidRPr="00141104">
        <w:rPr>
          <w:rFonts w:ascii="Advent Sans Logo" w:hAnsi="Advent Sans Logo" w:cs="Advent Sans Logo"/>
          <w:sz w:val="20"/>
          <w:szCs w:val="20"/>
          <w:lang w:val="af-ZA"/>
        </w:rPr>
        <w:t xml:space="preserve">en </w:t>
      </w:r>
      <w:r w:rsidR="006009B9">
        <w:rPr>
          <w:rFonts w:ascii="Advent Sans Logo" w:hAnsi="Advent Sans Logo" w:cs="Advent Sans Logo"/>
          <w:sz w:val="20"/>
          <w:szCs w:val="20"/>
          <w:lang w:val="af-ZA"/>
        </w:rPr>
        <w:t xml:space="preserve">sal </w:t>
      </w:r>
      <w:r w:rsidR="00196C16">
        <w:rPr>
          <w:rFonts w:ascii="Advent Sans Logo" w:hAnsi="Advent Sans Logo" w:cs="Advent Sans Logo"/>
          <w:sz w:val="20"/>
          <w:szCs w:val="20"/>
          <w:lang w:val="af-ZA"/>
        </w:rPr>
        <w:t>gesluit bly</w:t>
      </w:r>
      <w:r w:rsidRPr="00141104">
        <w:rPr>
          <w:rFonts w:ascii="Advent Sans Logo" w:hAnsi="Advent Sans Logo" w:cs="Advent Sans Logo"/>
          <w:sz w:val="20"/>
          <w:szCs w:val="20"/>
          <w:lang w:val="af-ZA"/>
        </w:rPr>
        <w:t xml:space="preserve"> tot verdere kennisgewing gegee word.</w:t>
      </w:r>
      <w:r w:rsidR="006009B9">
        <w:rPr>
          <w:rFonts w:ascii="Advent Sans Logo" w:hAnsi="Advent Sans Logo" w:cs="Advent Sans Logo"/>
          <w:sz w:val="20"/>
          <w:szCs w:val="20"/>
          <w:lang w:val="af-ZA"/>
        </w:rPr>
        <w:t xml:space="preserve">  Lede wat hierdeur geraak word moet asseblief nie kleiner </w:t>
      </w:r>
      <w:r w:rsidR="00E277DE">
        <w:rPr>
          <w:rFonts w:ascii="Advent Sans Logo" w:hAnsi="Advent Sans Logo" w:cs="Advent Sans Logo"/>
          <w:sz w:val="20"/>
          <w:szCs w:val="20"/>
          <w:lang w:val="af-ZA"/>
        </w:rPr>
        <w:t xml:space="preserve">oop </w:t>
      </w:r>
      <w:r w:rsidR="006009B9">
        <w:rPr>
          <w:rFonts w:ascii="Advent Sans Logo" w:hAnsi="Advent Sans Logo" w:cs="Advent Sans Logo"/>
          <w:sz w:val="20"/>
          <w:szCs w:val="20"/>
          <w:lang w:val="af-ZA"/>
        </w:rPr>
        <w:t>kerke begin bywoon nie, anders plaas dit hulle in dieselfde situasie.</w:t>
      </w:r>
      <w:r w:rsidR="000528C6">
        <w:rPr>
          <w:rFonts w:ascii="Advent Sans Logo" w:hAnsi="Advent Sans Logo" w:cs="Advent Sans Logo"/>
          <w:sz w:val="20"/>
          <w:szCs w:val="20"/>
          <w:lang w:val="af-ZA"/>
        </w:rPr>
        <w:t xml:space="preserve">  Kerke mag ook oorweeg om meervoudige kleiner dienste op ‘n Sabbat te hou.</w:t>
      </w:r>
    </w:p>
    <w:p w:rsidR="00215A86" w:rsidRDefault="00215A86" w:rsidP="00141104">
      <w:pPr>
        <w:pStyle w:val="ListParagraph"/>
        <w:numPr>
          <w:ilvl w:val="0"/>
          <w:numId w:val="2"/>
        </w:numPr>
        <w:spacing w:after="0" w:line="240" w:lineRule="exact"/>
        <w:ind w:right="1590"/>
        <w:jc w:val="both"/>
        <w:rPr>
          <w:rFonts w:ascii="Advent Sans Logo" w:hAnsi="Advent Sans Logo" w:cs="Advent Sans Logo"/>
          <w:sz w:val="20"/>
          <w:szCs w:val="20"/>
          <w:lang w:val="af-ZA"/>
        </w:rPr>
      </w:pPr>
      <w:r>
        <w:rPr>
          <w:rFonts w:ascii="Advent Sans Logo" w:hAnsi="Advent Sans Logo" w:cs="Advent Sans Logo"/>
          <w:sz w:val="20"/>
          <w:szCs w:val="20"/>
          <w:lang w:val="af-ZA"/>
        </w:rPr>
        <w:t>Kleiner kerke wat gaan voortgaan met aanbidding moet verseker dat streng higiëniese maatreëls toegepas word insluitend:</w:t>
      </w:r>
    </w:p>
    <w:p w:rsidR="00215A86" w:rsidRDefault="00215A86" w:rsidP="00215A86">
      <w:pPr>
        <w:pStyle w:val="ListParagraph"/>
        <w:numPr>
          <w:ilvl w:val="0"/>
          <w:numId w:val="5"/>
        </w:numPr>
        <w:spacing w:after="0" w:line="240" w:lineRule="exact"/>
        <w:ind w:right="1590"/>
        <w:jc w:val="both"/>
        <w:rPr>
          <w:rFonts w:ascii="Advent Sans Logo" w:hAnsi="Advent Sans Logo" w:cs="Advent Sans Logo"/>
          <w:sz w:val="20"/>
          <w:szCs w:val="20"/>
          <w:lang w:val="af-ZA"/>
        </w:rPr>
      </w:pPr>
      <w:r>
        <w:rPr>
          <w:rFonts w:ascii="Advent Sans Logo" w:hAnsi="Advent Sans Logo" w:cs="Advent Sans Logo"/>
          <w:sz w:val="20"/>
          <w:szCs w:val="20"/>
          <w:lang w:val="af-ZA"/>
        </w:rPr>
        <w:t>Geen verdere groet met die hand of drukkies.</w:t>
      </w:r>
    </w:p>
    <w:p w:rsidR="00215A86" w:rsidRDefault="00215A86" w:rsidP="00215A86">
      <w:pPr>
        <w:pStyle w:val="ListParagraph"/>
        <w:numPr>
          <w:ilvl w:val="0"/>
          <w:numId w:val="5"/>
        </w:numPr>
        <w:spacing w:after="0" w:line="240" w:lineRule="exact"/>
        <w:ind w:right="1590"/>
        <w:jc w:val="both"/>
        <w:rPr>
          <w:rFonts w:ascii="Advent Sans Logo" w:hAnsi="Advent Sans Logo" w:cs="Advent Sans Logo"/>
          <w:sz w:val="20"/>
          <w:szCs w:val="20"/>
          <w:lang w:val="af-ZA"/>
        </w:rPr>
      </w:pPr>
      <w:r>
        <w:rPr>
          <w:rFonts w:ascii="Advent Sans Logo" w:hAnsi="Advent Sans Logo" w:cs="Advent Sans Logo"/>
          <w:sz w:val="20"/>
          <w:szCs w:val="20"/>
          <w:lang w:val="af-ZA"/>
        </w:rPr>
        <w:t>Ekstra voorsorgmaatreëls moet getref word vir doopdienste, nagmale, begrafnisse en troues.</w:t>
      </w:r>
    </w:p>
    <w:p w:rsidR="00215A86" w:rsidRDefault="00E277DE" w:rsidP="00215A86">
      <w:pPr>
        <w:pStyle w:val="ListParagraph"/>
        <w:numPr>
          <w:ilvl w:val="0"/>
          <w:numId w:val="5"/>
        </w:numPr>
        <w:spacing w:after="0" w:line="240" w:lineRule="exact"/>
        <w:ind w:right="1590"/>
        <w:jc w:val="both"/>
        <w:rPr>
          <w:rFonts w:ascii="Advent Sans Logo" w:hAnsi="Advent Sans Logo" w:cs="Advent Sans Logo"/>
          <w:sz w:val="20"/>
          <w:szCs w:val="20"/>
          <w:lang w:val="af-ZA"/>
        </w:rPr>
      </w:pPr>
      <w:r>
        <w:rPr>
          <w:rFonts w:ascii="Advent Sans Logo" w:hAnsi="Advent Sans Logo" w:cs="Advent Sans Logo"/>
          <w:sz w:val="20"/>
          <w:szCs w:val="20"/>
          <w:lang w:val="af-ZA"/>
        </w:rPr>
        <w:t xml:space="preserve">Die tesouriespan wat koeverte/geld hanteer moet sanitasiemiddels beskikbaar hê op die plek waar dit </w:t>
      </w:r>
      <w:r w:rsidR="004854C4">
        <w:rPr>
          <w:rFonts w:ascii="Advent Sans Logo" w:hAnsi="Advent Sans Logo" w:cs="Advent Sans Logo"/>
          <w:sz w:val="20"/>
          <w:szCs w:val="20"/>
          <w:lang w:val="af-ZA"/>
        </w:rPr>
        <w:t>verwerk word.</w:t>
      </w:r>
    </w:p>
    <w:p w:rsidR="004854C4" w:rsidRDefault="004854C4" w:rsidP="00215A86">
      <w:pPr>
        <w:pStyle w:val="ListParagraph"/>
        <w:numPr>
          <w:ilvl w:val="0"/>
          <w:numId w:val="5"/>
        </w:numPr>
        <w:spacing w:after="0" w:line="240" w:lineRule="exact"/>
        <w:ind w:right="1590"/>
        <w:jc w:val="both"/>
        <w:rPr>
          <w:rFonts w:ascii="Advent Sans Logo" w:hAnsi="Advent Sans Logo" w:cs="Advent Sans Logo"/>
          <w:sz w:val="20"/>
          <w:szCs w:val="20"/>
          <w:lang w:val="af-ZA"/>
        </w:rPr>
      </w:pPr>
      <w:r>
        <w:rPr>
          <w:rFonts w:ascii="Advent Sans Logo" w:hAnsi="Advent Sans Logo" w:cs="Advent Sans Logo"/>
          <w:sz w:val="20"/>
          <w:szCs w:val="20"/>
          <w:lang w:val="af-ZA"/>
        </w:rPr>
        <w:t>Alle kinderklasse moet sanitasiemiddles hê vir gebruik wanneer mense in en uit beweeg.</w:t>
      </w:r>
    </w:p>
    <w:p w:rsidR="004854C4" w:rsidRDefault="004854C4" w:rsidP="00215A86">
      <w:pPr>
        <w:pStyle w:val="ListParagraph"/>
        <w:numPr>
          <w:ilvl w:val="0"/>
          <w:numId w:val="5"/>
        </w:numPr>
        <w:spacing w:after="0" w:line="240" w:lineRule="exact"/>
        <w:ind w:right="1590"/>
        <w:jc w:val="both"/>
        <w:rPr>
          <w:rFonts w:ascii="Advent Sans Logo" w:hAnsi="Advent Sans Logo" w:cs="Advent Sans Logo"/>
          <w:sz w:val="20"/>
          <w:szCs w:val="20"/>
          <w:lang w:val="af-ZA"/>
        </w:rPr>
      </w:pPr>
      <w:r>
        <w:rPr>
          <w:rFonts w:ascii="Advent Sans Logo" w:hAnsi="Advent Sans Logo" w:cs="Advent Sans Logo"/>
          <w:sz w:val="20"/>
          <w:szCs w:val="20"/>
          <w:lang w:val="af-ZA"/>
        </w:rPr>
        <w:t>Gemeentelike etes moet afgestel word tot verdere kennisgewing.</w:t>
      </w:r>
    </w:p>
    <w:p w:rsidR="00141104" w:rsidRDefault="00141104" w:rsidP="00141104">
      <w:pPr>
        <w:pStyle w:val="ListParagraph"/>
        <w:numPr>
          <w:ilvl w:val="0"/>
          <w:numId w:val="2"/>
        </w:numPr>
        <w:spacing w:after="0" w:line="240" w:lineRule="exact"/>
        <w:ind w:right="1590"/>
        <w:jc w:val="both"/>
        <w:rPr>
          <w:rFonts w:ascii="Advent Sans Logo" w:hAnsi="Advent Sans Logo" w:cs="Advent Sans Logo"/>
          <w:sz w:val="20"/>
          <w:szCs w:val="20"/>
          <w:lang w:val="af-ZA"/>
        </w:rPr>
      </w:pPr>
      <w:r>
        <w:rPr>
          <w:rFonts w:ascii="Advent Sans Logo" w:hAnsi="Advent Sans Logo" w:cs="Advent Sans Logo"/>
          <w:sz w:val="20"/>
          <w:szCs w:val="20"/>
          <w:lang w:val="af-ZA"/>
        </w:rPr>
        <w:t>Alle kampvergaderings word onmiddelik gekans</w:t>
      </w:r>
      <w:r w:rsidR="00FA160D">
        <w:rPr>
          <w:rFonts w:ascii="Advent Sans Logo" w:hAnsi="Advent Sans Logo" w:cs="Advent Sans Logo"/>
          <w:sz w:val="20"/>
          <w:szCs w:val="20"/>
          <w:lang w:val="af-ZA"/>
        </w:rPr>
        <w:t>el</w:t>
      </w:r>
      <w:r>
        <w:rPr>
          <w:rFonts w:ascii="Advent Sans Logo" w:hAnsi="Advent Sans Logo" w:cs="Advent Sans Logo"/>
          <w:sz w:val="20"/>
          <w:szCs w:val="20"/>
          <w:lang w:val="af-ZA"/>
        </w:rPr>
        <w:t>leer en sal so bly tot verdere kennisgewing.</w:t>
      </w:r>
    </w:p>
    <w:p w:rsidR="00D26AAC" w:rsidRDefault="001464D8" w:rsidP="00141104">
      <w:pPr>
        <w:pStyle w:val="ListParagraph"/>
        <w:numPr>
          <w:ilvl w:val="0"/>
          <w:numId w:val="2"/>
        </w:numPr>
        <w:spacing w:after="0" w:line="240" w:lineRule="exact"/>
        <w:ind w:right="1590"/>
        <w:jc w:val="both"/>
        <w:rPr>
          <w:rFonts w:ascii="Advent Sans Logo" w:hAnsi="Advent Sans Logo" w:cs="Advent Sans Logo"/>
          <w:sz w:val="20"/>
          <w:szCs w:val="20"/>
          <w:lang w:val="af-ZA"/>
        </w:rPr>
      </w:pPr>
      <w:r w:rsidRPr="00D26AAC">
        <w:rPr>
          <w:rFonts w:ascii="Advent Sans Logo" w:hAnsi="Advent Sans Logo" w:cs="Advent Sans Logo"/>
          <w:sz w:val="20"/>
          <w:szCs w:val="20"/>
          <w:lang w:val="af-ZA"/>
        </w:rPr>
        <w:t>Al ons skole sluit vanaf Woensdag 18 Maart 2020 en sal weer op Woensdag 15 April 2020 oop maak.</w:t>
      </w:r>
    </w:p>
    <w:p w:rsidR="001464D8" w:rsidRPr="00D26AAC" w:rsidRDefault="001464D8" w:rsidP="00141104">
      <w:pPr>
        <w:pStyle w:val="ListParagraph"/>
        <w:numPr>
          <w:ilvl w:val="0"/>
          <w:numId w:val="2"/>
        </w:numPr>
        <w:spacing w:after="0" w:line="240" w:lineRule="exact"/>
        <w:ind w:right="1590"/>
        <w:jc w:val="both"/>
        <w:rPr>
          <w:rFonts w:ascii="Advent Sans Logo" w:hAnsi="Advent Sans Logo" w:cs="Advent Sans Logo"/>
          <w:sz w:val="20"/>
          <w:szCs w:val="20"/>
          <w:lang w:val="af-ZA"/>
        </w:rPr>
      </w:pPr>
      <w:r w:rsidRPr="00D26AAC">
        <w:rPr>
          <w:rFonts w:ascii="Advent Sans Logo" w:hAnsi="Advent Sans Logo" w:cs="Advent Sans Logo"/>
          <w:sz w:val="20"/>
          <w:szCs w:val="20"/>
          <w:lang w:val="af-ZA"/>
        </w:rPr>
        <w:t xml:space="preserve">Daar sal opleiding aangebied word vir kleingroepe en huiskerke </w:t>
      </w:r>
      <w:r w:rsidR="001506F1" w:rsidRPr="00D26AAC">
        <w:rPr>
          <w:rFonts w:ascii="Advent Sans Logo" w:hAnsi="Advent Sans Logo" w:cs="Advent Sans Logo"/>
          <w:sz w:val="20"/>
          <w:szCs w:val="20"/>
          <w:lang w:val="af-ZA"/>
        </w:rPr>
        <w:t>vir die volgende paar weke</w:t>
      </w:r>
      <w:r w:rsidRPr="00D26AAC">
        <w:rPr>
          <w:rFonts w:ascii="Advent Sans Logo" w:hAnsi="Advent Sans Logo" w:cs="Advent Sans Logo"/>
          <w:sz w:val="20"/>
          <w:szCs w:val="20"/>
          <w:lang w:val="af-ZA"/>
        </w:rPr>
        <w:t>, sodat kerke in kleiner groepe kan voortgaan en sodoende die bedreiging van die virus verander in 'n geleentheid vir mense om na die Bybel</w:t>
      </w:r>
      <w:r w:rsidR="00141104" w:rsidRPr="00D26AAC">
        <w:rPr>
          <w:rFonts w:ascii="Advent Sans Logo" w:hAnsi="Advent Sans Logo" w:cs="Advent Sans Logo"/>
          <w:sz w:val="20"/>
          <w:szCs w:val="20"/>
          <w:lang w:val="af-ZA"/>
        </w:rPr>
        <w:t xml:space="preserve">se </w:t>
      </w:r>
      <w:r w:rsidRPr="00D26AAC">
        <w:rPr>
          <w:rFonts w:ascii="Advent Sans Logo" w:hAnsi="Advent Sans Logo" w:cs="Advent Sans Logo"/>
          <w:sz w:val="20"/>
          <w:szCs w:val="20"/>
          <w:lang w:val="af-ZA"/>
        </w:rPr>
        <w:t xml:space="preserve">model terug te keer. Kontak gerus Shandrell Penniken </w:t>
      </w:r>
      <w:r w:rsidR="00141104" w:rsidRPr="00D26AAC">
        <w:rPr>
          <w:rFonts w:ascii="Advent Sans Logo" w:hAnsi="Advent Sans Logo" w:cs="Advent Sans Logo"/>
          <w:sz w:val="20"/>
          <w:szCs w:val="20"/>
          <w:lang w:val="af-ZA"/>
        </w:rPr>
        <w:t xml:space="preserve">op </w:t>
      </w:r>
      <w:hyperlink r:id="rId12" w:history="1">
        <w:r w:rsidR="00141104" w:rsidRPr="00D26AAC">
          <w:rPr>
            <w:rStyle w:val="Hyperlink"/>
            <w:rFonts w:ascii="Advent Sans Logo" w:hAnsi="Advent Sans Logo" w:cs="Advent Sans Logo"/>
            <w:sz w:val="20"/>
            <w:szCs w:val="20"/>
            <w:lang w:val="af-ZA"/>
          </w:rPr>
          <w:t>pennikens@nc.adventist.org</w:t>
        </w:r>
      </w:hyperlink>
      <w:r w:rsidR="00141104" w:rsidRPr="00D26AAC">
        <w:rPr>
          <w:rFonts w:ascii="Advent Sans Logo" w:hAnsi="Advent Sans Logo" w:cs="Advent Sans Logo"/>
          <w:sz w:val="20"/>
          <w:szCs w:val="20"/>
          <w:lang w:val="af-ZA"/>
        </w:rPr>
        <w:t xml:space="preserve"> </w:t>
      </w:r>
      <w:r w:rsidRPr="00D26AAC">
        <w:rPr>
          <w:rFonts w:ascii="Advent Sans Logo" w:hAnsi="Advent Sans Logo" w:cs="Advent Sans Logo"/>
          <w:sz w:val="20"/>
          <w:szCs w:val="20"/>
          <w:lang w:val="af-ZA"/>
        </w:rPr>
        <w:t>in hierdie verband vir diegene wat belangstel en advies en leiding benodig.</w:t>
      </w:r>
    </w:p>
    <w:p w:rsidR="00141104" w:rsidRDefault="00141104" w:rsidP="00141104">
      <w:pPr>
        <w:pStyle w:val="ListParagraph"/>
        <w:numPr>
          <w:ilvl w:val="0"/>
          <w:numId w:val="2"/>
        </w:numPr>
        <w:spacing w:after="0" w:line="240" w:lineRule="exact"/>
        <w:ind w:right="1590"/>
        <w:jc w:val="both"/>
        <w:rPr>
          <w:rFonts w:ascii="Advent Sans Logo" w:hAnsi="Advent Sans Logo" w:cs="Advent Sans Logo"/>
          <w:sz w:val="20"/>
          <w:szCs w:val="20"/>
          <w:lang w:val="af-ZA"/>
        </w:rPr>
      </w:pPr>
      <w:r>
        <w:rPr>
          <w:rFonts w:ascii="Advent Sans Logo" w:hAnsi="Advent Sans Logo" w:cs="Advent Sans Logo"/>
          <w:sz w:val="20"/>
          <w:szCs w:val="20"/>
          <w:lang w:val="af-ZA"/>
        </w:rPr>
        <w:t>Ons moedig die bet</w:t>
      </w:r>
      <w:r w:rsidR="00FA160D">
        <w:rPr>
          <w:rFonts w:ascii="Advent Sans Logo" w:hAnsi="Advent Sans Logo" w:cs="Advent Sans Logo"/>
          <w:sz w:val="20"/>
          <w:szCs w:val="20"/>
          <w:lang w:val="af-ZA"/>
        </w:rPr>
        <w:t>r</w:t>
      </w:r>
      <w:r>
        <w:rPr>
          <w:rFonts w:ascii="Advent Sans Logo" w:hAnsi="Advent Sans Logo" w:cs="Advent Sans Logo"/>
          <w:sz w:val="20"/>
          <w:szCs w:val="20"/>
          <w:lang w:val="af-ZA"/>
        </w:rPr>
        <w:t xml:space="preserve">okke kerke om hulle dienste lewendig op die internet uit te saai vir lede met slimfone en data kapasiteit.  </w:t>
      </w:r>
      <w:r w:rsidR="00E277DE">
        <w:rPr>
          <w:rFonts w:ascii="Advent Sans Logo" w:hAnsi="Advent Sans Logo" w:cs="Advent Sans Logo"/>
          <w:sz w:val="20"/>
          <w:szCs w:val="20"/>
          <w:lang w:val="af-ZA"/>
        </w:rPr>
        <w:t xml:space="preserve">Gesentraliseerde preke op video platforms sal mettertyd aangekondig word.  </w:t>
      </w:r>
      <w:r>
        <w:rPr>
          <w:rFonts w:ascii="Advent Sans Logo" w:hAnsi="Advent Sans Logo" w:cs="Advent Sans Logo"/>
          <w:sz w:val="20"/>
          <w:szCs w:val="20"/>
          <w:lang w:val="af-ZA"/>
        </w:rPr>
        <w:t xml:space="preserve">Kontak asseblief vir Lr. Corrie Venter op </w:t>
      </w:r>
      <w:hyperlink r:id="rId13" w:history="1">
        <w:r w:rsidRPr="005A1266">
          <w:rPr>
            <w:rStyle w:val="Hyperlink"/>
            <w:rFonts w:ascii="Advent Sans Logo" w:hAnsi="Advent Sans Logo" w:cs="Advent Sans Logo"/>
            <w:sz w:val="20"/>
            <w:szCs w:val="20"/>
            <w:lang w:val="af-ZA"/>
          </w:rPr>
          <w:t>venterc@nc.adventist.org</w:t>
        </w:r>
      </w:hyperlink>
      <w:r>
        <w:rPr>
          <w:rFonts w:ascii="Advent Sans Logo" w:hAnsi="Advent Sans Logo" w:cs="Advent Sans Logo"/>
          <w:sz w:val="20"/>
          <w:szCs w:val="20"/>
          <w:lang w:val="af-ZA"/>
        </w:rPr>
        <w:t xml:space="preserve"> vir meer inligting oor die hardeware of die gebruik van die internet vir dienste.</w:t>
      </w:r>
    </w:p>
    <w:p w:rsidR="004854C4" w:rsidRDefault="001464D8" w:rsidP="004854C4">
      <w:pPr>
        <w:pStyle w:val="ListParagraph"/>
        <w:numPr>
          <w:ilvl w:val="0"/>
          <w:numId w:val="2"/>
        </w:numPr>
        <w:spacing w:after="0" w:line="240" w:lineRule="exact"/>
        <w:ind w:right="1590"/>
        <w:jc w:val="both"/>
        <w:rPr>
          <w:rFonts w:ascii="Advent Sans Logo" w:hAnsi="Advent Sans Logo" w:cs="Advent Sans Logo"/>
          <w:sz w:val="20"/>
          <w:szCs w:val="20"/>
          <w:lang w:val="af-ZA"/>
        </w:rPr>
      </w:pPr>
      <w:r w:rsidRPr="00141104">
        <w:rPr>
          <w:rFonts w:ascii="Advent Sans Logo" w:hAnsi="Advent Sans Logo" w:cs="Advent Sans Logo"/>
          <w:sz w:val="20"/>
          <w:szCs w:val="20"/>
          <w:lang w:val="af-ZA"/>
        </w:rPr>
        <w:t xml:space="preserve">Lede wat nie meer bymekaarkom en wat </w:t>
      </w:r>
      <w:r w:rsidR="00613091">
        <w:rPr>
          <w:rFonts w:ascii="Advent Sans Logo" w:hAnsi="Advent Sans Logo" w:cs="Advent Sans Logo"/>
          <w:sz w:val="20"/>
          <w:szCs w:val="20"/>
          <w:lang w:val="af-ZA"/>
        </w:rPr>
        <w:t xml:space="preserve">as gevolg daarvan </w:t>
      </w:r>
      <w:r w:rsidRPr="00141104">
        <w:rPr>
          <w:rFonts w:ascii="Advent Sans Logo" w:hAnsi="Advent Sans Logo" w:cs="Advent Sans Logo"/>
          <w:sz w:val="20"/>
          <w:szCs w:val="20"/>
          <w:lang w:val="af-ZA"/>
        </w:rPr>
        <w:t xml:space="preserve">nie hul tiendes </w:t>
      </w:r>
      <w:r w:rsidR="00613091">
        <w:rPr>
          <w:rFonts w:ascii="Advent Sans Logo" w:hAnsi="Advent Sans Logo" w:cs="Advent Sans Logo"/>
          <w:sz w:val="20"/>
          <w:szCs w:val="20"/>
          <w:lang w:val="af-ZA"/>
        </w:rPr>
        <w:t xml:space="preserve">kan terugbring nie, </w:t>
      </w:r>
      <w:r w:rsidRPr="00141104">
        <w:rPr>
          <w:rFonts w:ascii="Advent Sans Logo" w:hAnsi="Advent Sans Logo" w:cs="Advent Sans Logo"/>
          <w:sz w:val="20"/>
          <w:szCs w:val="20"/>
          <w:lang w:val="af-ZA"/>
        </w:rPr>
        <w:t xml:space="preserve">moet dit </w:t>
      </w:r>
      <w:r w:rsidR="00141104" w:rsidRPr="00141104">
        <w:rPr>
          <w:rFonts w:ascii="Advent Sans Logo" w:hAnsi="Advent Sans Logo" w:cs="Advent Sans Logo"/>
          <w:sz w:val="20"/>
          <w:szCs w:val="20"/>
          <w:lang w:val="af-ZA"/>
        </w:rPr>
        <w:t xml:space="preserve">asseblief </w:t>
      </w:r>
      <w:r w:rsidRPr="00141104">
        <w:rPr>
          <w:rFonts w:ascii="Advent Sans Logo" w:hAnsi="Advent Sans Logo" w:cs="Advent Sans Logo"/>
          <w:sz w:val="20"/>
          <w:szCs w:val="20"/>
          <w:lang w:val="af-ZA"/>
        </w:rPr>
        <w:t>onmiddellik doen en as hulle vrae het, moet hulle hul kerklike tesourier kontak.</w:t>
      </w:r>
    </w:p>
    <w:p w:rsidR="00D26AAC" w:rsidRPr="00D26AAC" w:rsidRDefault="00D26AAC" w:rsidP="00D26AAC">
      <w:pPr>
        <w:pStyle w:val="ListParagraph"/>
        <w:numPr>
          <w:ilvl w:val="0"/>
          <w:numId w:val="2"/>
        </w:numPr>
        <w:rPr>
          <w:rFonts w:ascii="Advent Sans Logo" w:hAnsi="Advent Sans Logo" w:cs="Advent Sans Logo"/>
          <w:sz w:val="20"/>
          <w:szCs w:val="20"/>
          <w:lang w:val="af-ZA"/>
        </w:rPr>
      </w:pPr>
      <w:r w:rsidRPr="00D26AAC">
        <w:rPr>
          <w:rFonts w:ascii="Advent Sans Logo" w:hAnsi="Advent Sans Logo" w:cs="Advent Sans Logo"/>
          <w:sz w:val="20"/>
          <w:szCs w:val="20"/>
          <w:lang w:val="af-ZA"/>
        </w:rPr>
        <w:t xml:space="preserve">Alle besoeke </w:t>
      </w:r>
      <w:r>
        <w:rPr>
          <w:rFonts w:ascii="Advent Sans Logo" w:hAnsi="Advent Sans Logo" w:cs="Advent Sans Logo"/>
          <w:sz w:val="20"/>
          <w:szCs w:val="20"/>
          <w:lang w:val="af-ZA"/>
        </w:rPr>
        <w:t xml:space="preserve">en bediening </w:t>
      </w:r>
      <w:r w:rsidRPr="00D26AAC">
        <w:rPr>
          <w:rFonts w:ascii="Advent Sans Logo" w:hAnsi="Advent Sans Logo" w:cs="Advent Sans Logo"/>
          <w:sz w:val="20"/>
          <w:szCs w:val="20"/>
          <w:lang w:val="af-ZA"/>
        </w:rPr>
        <w:t>aan die gevang</w:t>
      </w:r>
      <w:bookmarkStart w:id="1" w:name="_GoBack"/>
      <w:bookmarkEnd w:id="1"/>
      <w:r w:rsidRPr="00D26AAC">
        <w:rPr>
          <w:rFonts w:ascii="Advent Sans Logo" w:hAnsi="Advent Sans Logo" w:cs="Advent Sans Logo"/>
          <w:sz w:val="20"/>
          <w:szCs w:val="20"/>
          <w:lang w:val="af-ZA"/>
        </w:rPr>
        <w:t xml:space="preserve">enis is opgeskort </w:t>
      </w:r>
      <w:r>
        <w:rPr>
          <w:rFonts w:ascii="Advent Sans Logo" w:hAnsi="Advent Sans Logo" w:cs="Advent Sans Logo"/>
          <w:sz w:val="20"/>
          <w:szCs w:val="20"/>
          <w:lang w:val="af-ZA"/>
        </w:rPr>
        <w:t xml:space="preserve">tot </w:t>
      </w:r>
      <w:r w:rsidR="00DC3A10">
        <w:rPr>
          <w:rFonts w:ascii="Advent Sans Logo" w:hAnsi="Advent Sans Logo" w:cs="Advent Sans Logo"/>
          <w:sz w:val="20"/>
          <w:szCs w:val="20"/>
          <w:lang w:val="af-ZA"/>
        </w:rPr>
        <w:t>verdere</w:t>
      </w:r>
      <w:r>
        <w:rPr>
          <w:rFonts w:ascii="Advent Sans Logo" w:hAnsi="Advent Sans Logo" w:cs="Advent Sans Logo"/>
          <w:sz w:val="20"/>
          <w:szCs w:val="20"/>
          <w:lang w:val="af-ZA"/>
        </w:rPr>
        <w:t xml:space="preserve"> kennisgewing.</w:t>
      </w:r>
    </w:p>
    <w:p w:rsidR="00141104" w:rsidRDefault="00D26AAC" w:rsidP="00141104">
      <w:pPr>
        <w:pStyle w:val="ListParagraph"/>
        <w:numPr>
          <w:ilvl w:val="0"/>
          <w:numId w:val="2"/>
        </w:numPr>
        <w:spacing w:after="0" w:line="240" w:lineRule="exact"/>
        <w:ind w:right="1590"/>
        <w:jc w:val="both"/>
        <w:rPr>
          <w:rFonts w:ascii="Advent Sans Logo" w:hAnsi="Advent Sans Logo" w:cs="Advent Sans Logo"/>
          <w:sz w:val="20"/>
          <w:szCs w:val="20"/>
          <w:lang w:val="af-ZA"/>
        </w:rPr>
      </w:pPr>
      <w:r>
        <w:rPr>
          <w:rFonts w:ascii="Advent Sans Logo" w:hAnsi="Advent Sans Logo" w:cs="Advent Sans Logo"/>
          <w:sz w:val="20"/>
          <w:szCs w:val="20"/>
          <w:lang w:val="af-ZA"/>
        </w:rPr>
        <w:t>M</w:t>
      </w:r>
      <w:r w:rsidR="00141104">
        <w:rPr>
          <w:rFonts w:ascii="Advent Sans Logo" w:hAnsi="Advent Sans Logo" w:cs="Advent Sans Logo"/>
          <w:sz w:val="20"/>
          <w:szCs w:val="20"/>
          <w:lang w:val="af-ZA"/>
        </w:rPr>
        <w:t>oet asseblief nie uitsluitlik gebruikmaak van natuurlike genesing om die gevolge of verspreiding van COVID-19 te voorkom.  As deel van ons gesondheidsboodskap glo on dat natuulike genesing altyd in samewerking met konvensionele med</w:t>
      </w:r>
      <w:r w:rsidR="00FA160D">
        <w:rPr>
          <w:rFonts w:ascii="Advent Sans Logo" w:hAnsi="Advent Sans Logo" w:cs="Advent Sans Logo"/>
          <w:sz w:val="20"/>
          <w:szCs w:val="20"/>
          <w:lang w:val="af-ZA"/>
        </w:rPr>
        <w:t>i</w:t>
      </w:r>
      <w:r w:rsidR="00141104">
        <w:rPr>
          <w:rFonts w:ascii="Advent Sans Logo" w:hAnsi="Advent Sans Logo" w:cs="Advent Sans Logo"/>
          <w:sz w:val="20"/>
          <w:szCs w:val="20"/>
          <w:lang w:val="af-ZA"/>
        </w:rPr>
        <w:t>syne gebruik moet word.</w:t>
      </w:r>
    </w:p>
    <w:p w:rsidR="00141104" w:rsidRDefault="00141104" w:rsidP="00141104">
      <w:pPr>
        <w:pStyle w:val="ListParagraph"/>
        <w:numPr>
          <w:ilvl w:val="0"/>
          <w:numId w:val="2"/>
        </w:numPr>
        <w:spacing w:after="0" w:line="240" w:lineRule="exact"/>
        <w:ind w:right="1590"/>
        <w:jc w:val="both"/>
        <w:rPr>
          <w:rFonts w:ascii="Advent Sans Logo" w:hAnsi="Advent Sans Logo" w:cs="Advent Sans Logo"/>
          <w:sz w:val="20"/>
          <w:szCs w:val="20"/>
          <w:lang w:val="af-ZA"/>
        </w:rPr>
      </w:pPr>
      <w:r>
        <w:rPr>
          <w:rFonts w:ascii="Advent Sans Logo" w:hAnsi="Advent Sans Logo" w:cs="Advent Sans Logo"/>
          <w:sz w:val="20"/>
          <w:szCs w:val="20"/>
          <w:lang w:val="af-ZA"/>
        </w:rPr>
        <w:t>Ons versoek ons lede om nie by te dra tot paniek</w:t>
      </w:r>
      <w:r w:rsidR="004854C4">
        <w:rPr>
          <w:rFonts w:ascii="Advent Sans Logo" w:hAnsi="Advent Sans Logo" w:cs="Advent Sans Logo"/>
          <w:sz w:val="20"/>
          <w:szCs w:val="20"/>
          <w:lang w:val="af-ZA"/>
        </w:rPr>
        <w:t xml:space="preserve"> saai</w:t>
      </w:r>
      <w:r>
        <w:rPr>
          <w:rFonts w:ascii="Advent Sans Logo" w:hAnsi="Advent Sans Logo" w:cs="Advent Sans Logo"/>
          <w:sz w:val="20"/>
          <w:szCs w:val="20"/>
          <w:lang w:val="af-ZA"/>
        </w:rPr>
        <w:t xml:space="preserve"> deur ongeverifieerde inligting op sosiale media platforms te versprei.</w:t>
      </w:r>
    </w:p>
    <w:p w:rsidR="001464D8" w:rsidRDefault="001464D8" w:rsidP="00141104">
      <w:pPr>
        <w:pStyle w:val="ListParagraph"/>
        <w:numPr>
          <w:ilvl w:val="0"/>
          <w:numId w:val="2"/>
        </w:numPr>
        <w:spacing w:after="0" w:line="240" w:lineRule="exact"/>
        <w:ind w:right="1590"/>
        <w:jc w:val="both"/>
        <w:rPr>
          <w:rFonts w:ascii="Advent Sans Logo" w:hAnsi="Advent Sans Logo" w:cs="Advent Sans Logo"/>
          <w:sz w:val="20"/>
          <w:szCs w:val="20"/>
          <w:lang w:val="af-ZA"/>
        </w:rPr>
      </w:pPr>
      <w:r w:rsidRPr="00141104">
        <w:rPr>
          <w:rFonts w:ascii="Advent Sans Logo" w:hAnsi="Advent Sans Logo" w:cs="Advent Sans Logo"/>
          <w:sz w:val="20"/>
          <w:szCs w:val="20"/>
          <w:lang w:val="af-ZA"/>
        </w:rPr>
        <w:t xml:space="preserve">'n </w:t>
      </w:r>
      <w:r w:rsidR="00141104">
        <w:rPr>
          <w:rFonts w:ascii="Advent Sans Logo" w:hAnsi="Advent Sans Logo" w:cs="Advent Sans Logo"/>
          <w:sz w:val="20"/>
          <w:szCs w:val="20"/>
          <w:lang w:val="af-ZA"/>
        </w:rPr>
        <w:t>Weeklikse d</w:t>
      </w:r>
      <w:r w:rsidRPr="00141104">
        <w:rPr>
          <w:rFonts w:ascii="Advent Sans Logo" w:hAnsi="Advent Sans Logo" w:cs="Advent Sans Logo"/>
          <w:sz w:val="20"/>
          <w:szCs w:val="20"/>
          <w:lang w:val="af-ZA"/>
        </w:rPr>
        <w:t xml:space="preserve">ag van vas en gebed word </w:t>
      </w:r>
      <w:r w:rsidR="00141104">
        <w:rPr>
          <w:rFonts w:ascii="Advent Sans Logo" w:hAnsi="Advent Sans Logo" w:cs="Advent Sans Logo"/>
          <w:sz w:val="20"/>
          <w:szCs w:val="20"/>
          <w:lang w:val="af-ZA"/>
        </w:rPr>
        <w:t xml:space="preserve">vir elke </w:t>
      </w:r>
      <w:r w:rsidR="00196C16">
        <w:rPr>
          <w:rFonts w:ascii="Advent Sans Logo" w:hAnsi="Advent Sans Logo" w:cs="Advent Sans Logo"/>
          <w:sz w:val="20"/>
          <w:szCs w:val="20"/>
          <w:lang w:val="af-ZA"/>
        </w:rPr>
        <w:t>Woensdag</w:t>
      </w:r>
      <w:r w:rsidR="00141104">
        <w:rPr>
          <w:rFonts w:ascii="Advent Sans Logo" w:hAnsi="Advent Sans Logo" w:cs="Advent Sans Logo"/>
          <w:sz w:val="20"/>
          <w:szCs w:val="20"/>
          <w:lang w:val="af-ZA"/>
        </w:rPr>
        <w:t xml:space="preserve"> </w:t>
      </w:r>
      <w:r w:rsidRPr="00141104">
        <w:rPr>
          <w:rFonts w:ascii="Advent Sans Logo" w:hAnsi="Advent Sans Logo" w:cs="Advent Sans Logo"/>
          <w:sz w:val="20"/>
          <w:szCs w:val="20"/>
          <w:lang w:val="af-ZA"/>
        </w:rPr>
        <w:t>geroep</w:t>
      </w:r>
      <w:r w:rsidR="00141104">
        <w:rPr>
          <w:rFonts w:ascii="Advent Sans Logo" w:hAnsi="Advent Sans Logo" w:cs="Advent Sans Logo"/>
          <w:sz w:val="20"/>
          <w:szCs w:val="20"/>
          <w:lang w:val="af-ZA"/>
        </w:rPr>
        <w:t>,</w:t>
      </w:r>
      <w:r w:rsidRPr="00141104">
        <w:rPr>
          <w:rFonts w:ascii="Advent Sans Logo" w:hAnsi="Advent Sans Logo" w:cs="Advent Sans Logo"/>
          <w:sz w:val="20"/>
          <w:szCs w:val="20"/>
          <w:lang w:val="af-ZA"/>
        </w:rPr>
        <w:t xml:space="preserve"> en ons vra alle lede om asseblief saam met ons saam te kom terwyl ons vas en bid as 'n konferensie vir almal wat geraak </w:t>
      </w:r>
      <w:r w:rsidR="00141104">
        <w:rPr>
          <w:rFonts w:ascii="Advent Sans Logo" w:hAnsi="Advent Sans Logo" w:cs="Advent Sans Logo"/>
          <w:sz w:val="20"/>
          <w:szCs w:val="20"/>
          <w:lang w:val="af-ZA"/>
        </w:rPr>
        <w:t>word</w:t>
      </w:r>
      <w:r w:rsidRPr="00141104">
        <w:rPr>
          <w:rFonts w:ascii="Advent Sans Logo" w:hAnsi="Advent Sans Logo" w:cs="Advent Sans Logo"/>
          <w:sz w:val="20"/>
          <w:szCs w:val="20"/>
          <w:lang w:val="af-ZA"/>
        </w:rPr>
        <w:t xml:space="preserve"> deur hierdie virus.</w:t>
      </w:r>
      <w:r w:rsidR="00196C16">
        <w:rPr>
          <w:rFonts w:ascii="Advent Sans Logo" w:hAnsi="Advent Sans Logo" w:cs="Advent Sans Logo"/>
          <w:sz w:val="20"/>
          <w:szCs w:val="20"/>
          <w:lang w:val="af-ZA"/>
        </w:rPr>
        <w:t xml:space="preserve">  Kontak asseblief vir Estelle Baker op </w:t>
      </w:r>
      <w:hyperlink r:id="rId14" w:history="1">
        <w:r w:rsidR="00196C16" w:rsidRPr="00FB06F3">
          <w:rPr>
            <w:rStyle w:val="Hyperlink"/>
            <w:rFonts w:ascii="Advent Sans Logo" w:hAnsi="Advent Sans Logo" w:cs="Advent Sans Logo"/>
            <w:sz w:val="20"/>
            <w:szCs w:val="20"/>
            <w:lang w:val="af-ZA"/>
          </w:rPr>
          <w:t>bakere@nc.adventist.org</w:t>
        </w:r>
      </w:hyperlink>
      <w:r w:rsidR="00196C16">
        <w:rPr>
          <w:rFonts w:ascii="Advent Sans Logo" w:hAnsi="Advent Sans Logo" w:cs="Advent Sans Logo"/>
          <w:sz w:val="20"/>
          <w:szCs w:val="20"/>
          <w:lang w:val="af-ZA"/>
        </w:rPr>
        <w:t xml:space="preserve"> vir enige verdere inligting.</w:t>
      </w:r>
    </w:p>
    <w:p w:rsidR="00196C16" w:rsidRDefault="00196C16" w:rsidP="00141104">
      <w:pPr>
        <w:pStyle w:val="ListParagraph"/>
        <w:numPr>
          <w:ilvl w:val="0"/>
          <w:numId w:val="2"/>
        </w:numPr>
        <w:spacing w:after="0" w:line="240" w:lineRule="exact"/>
        <w:ind w:right="1590"/>
        <w:jc w:val="both"/>
        <w:rPr>
          <w:rFonts w:ascii="Advent Sans Logo" w:hAnsi="Advent Sans Logo" w:cs="Advent Sans Logo"/>
          <w:sz w:val="20"/>
          <w:szCs w:val="20"/>
          <w:lang w:val="af-ZA"/>
        </w:rPr>
      </w:pPr>
      <w:r>
        <w:rPr>
          <w:rFonts w:ascii="Advent Sans Logo" w:hAnsi="Advent Sans Logo" w:cs="Advent Sans Logo"/>
          <w:sz w:val="20"/>
          <w:szCs w:val="20"/>
          <w:lang w:val="af-ZA"/>
        </w:rPr>
        <w:t xml:space="preserve">Ons het reeds ‘n dokument uitgestuur vanaf ons gesondheidsdepartement rakende die gesondheidsimplikasies van COVID-19.  Kontak asseblief vir Connie Penniken op </w:t>
      </w:r>
      <w:hyperlink r:id="rId15" w:history="1">
        <w:r w:rsidRPr="00FB06F3">
          <w:rPr>
            <w:rStyle w:val="Hyperlink"/>
            <w:rFonts w:ascii="Advent Sans Logo" w:hAnsi="Advent Sans Logo" w:cs="Advent Sans Logo"/>
            <w:sz w:val="20"/>
            <w:szCs w:val="20"/>
            <w:lang w:val="af-ZA"/>
          </w:rPr>
          <w:t>pennikenc@nc.adventist.org</w:t>
        </w:r>
      </w:hyperlink>
      <w:r>
        <w:rPr>
          <w:rFonts w:ascii="Advent Sans Logo" w:hAnsi="Advent Sans Logo" w:cs="Advent Sans Logo"/>
          <w:sz w:val="20"/>
          <w:szCs w:val="20"/>
          <w:lang w:val="af-ZA"/>
        </w:rPr>
        <w:t xml:space="preserve"> vir meer inligting.</w:t>
      </w:r>
    </w:p>
    <w:p w:rsidR="00613091" w:rsidRPr="00141104" w:rsidRDefault="00613091" w:rsidP="00141104">
      <w:pPr>
        <w:pStyle w:val="ListParagraph"/>
        <w:numPr>
          <w:ilvl w:val="0"/>
          <w:numId w:val="2"/>
        </w:numPr>
        <w:spacing w:after="0" w:line="240" w:lineRule="exact"/>
        <w:ind w:right="1590"/>
        <w:jc w:val="both"/>
        <w:rPr>
          <w:rFonts w:ascii="Advent Sans Logo" w:hAnsi="Advent Sans Logo" w:cs="Advent Sans Logo"/>
          <w:sz w:val="20"/>
          <w:szCs w:val="20"/>
          <w:lang w:val="af-ZA"/>
        </w:rPr>
      </w:pPr>
      <w:r>
        <w:rPr>
          <w:rFonts w:ascii="Advent Sans Logo" w:hAnsi="Advent Sans Logo" w:cs="Advent Sans Logo"/>
          <w:sz w:val="20"/>
          <w:szCs w:val="20"/>
          <w:lang w:val="af-ZA"/>
        </w:rPr>
        <w:t>Sien asseblief die aangehegde dokument van ons regsdepartement rakende die uitbraak van COVID-19.</w:t>
      </w:r>
    </w:p>
    <w:p w:rsidR="001464D8" w:rsidRPr="001464D8" w:rsidRDefault="00141104" w:rsidP="00141104">
      <w:pPr>
        <w:tabs>
          <w:tab w:val="left" w:pos="3800"/>
        </w:tabs>
        <w:spacing w:after="0" w:line="240" w:lineRule="exact"/>
        <w:ind w:left="284" w:right="1590"/>
        <w:jc w:val="both"/>
        <w:rPr>
          <w:rFonts w:ascii="Advent Sans Logo" w:hAnsi="Advent Sans Logo" w:cs="Advent Sans Logo"/>
          <w:sz w:val="20"/>
          <w:szCs w:val="20"/>
          <w:lang w:val="af-ZA"/>
        </w:rPr>
      </w:pPr>
      <w:r>
        <w:rPr>
          <w:rFonts w:ascii="Advent Sans Logo" w:hAnsi="Advent Sans Logo" w:cs="Advent Sans Logo"/>
          <w:sz w:val="20"/>
          <w:szCs w:val="20"/>
          <w:lang w:val="af-ZA"/>
        </w:rPr>
        <w:tab/>
      </w:r>
    </w:p>
    <w:p w:rsidR="00DC3A10" w:rsidRDefault="00DC3A10" w:rsidP="001A6F10">
      <w:pPr>
        <w:spacing w:after="0" w:line="240" w:lineRule="exact"/>
        <w:ind w:left="284" w:right="1590"/>
        <w:jc w:val="both"/>
        <w:rPr>
          <w:rFonts w:ascii="Advent Sans Logo" w:hAnsi="Advent Sans Logo" w:cs="Advent Sans Logo"/>
          <w:sz w:val="20"/>
          <w:szCs w:val="20"/>
          <w:lang w:val="af-ZA"/>
        </w:rPr>
      </w:pPr>
    </w:p>
    <w:p w:rsidR="00DC3A10" w:rsidRDefault="00DC3A10" w:rsidP="001A6F10">
      <w:pPr>
        <w:spacing w:after="0" w:line="240" w:lineRule="exact"/>
        <w:ind w:left="284" w:right="1590"/>
        <w:jc w:val="both"/>
        <w:rPr>
          <w:rFonts w:ascii="Advent Sans Logo" w:hAnsi="Advent Sans Logo" w:cs="Advent Sans Logo"/>
          <w:sz w:val="20"/>
          <w:szCs w:val="20"/>
          <w:lang w:val="af-ZA"/>
        </w:rPr>
      </w:pPr>
    </w:p>
    <w:p w:rsidR="00DC3A10" w:rsidRDefault="00DC3A10" w:rsidP="001A6F10">
      <w:pPr>
        <w:spacing w:after="0" w:line="240" w:lineRule="exact"/>
        <w:ind w:left="284" w:right="1590"/>
        <w:jc w:val="both"/>
        <w:rPr>
          <w:rFonts w:ascii="Advent Sans Logo" w:hAnsi="Advent Sans Logo" w:cs="Advent Sans Logo"/>
          <w:sz w:val="20"/>
          <w:szCs w:val="20"/>
          <w:lang w:val="af-ZA"/>
        </w:rPr>
      </w:pPr>
    </w:p>
    <w:p w:rsidR="00DC3A10" w:rsidRDefault="00DC3A10" w:rsidP="001A6F10">
      <w:pPr>
        <w:spacing w:after="0" w:line="240" w:lineRule="exact"/>
        <w:ind w:left="284" w:right="1590"/>
        <w:jc w:val="both"/>
        <w:rPr>
          <w:rFonts w:ascii="Advent Sans Logo" w:hAnsi="Advent Sans Logo" w:cs="Advent Sans Logo"/>
          <w:sz w:val="20"/>
          <w:szCs w:val="20"/>
          <w:lang w:val="af-ZA"/>
        </w:rPr>
      </w:pPr>
    </w:p>
    <w:p w:rsidR="001464D8" w:rsidRPr="001464D8" w:rsidRDefault="001464D8" w:rsidP="001A6F10">
      <w:pPr>
        <w:spacing w:after="0" w:line="240" w:lineRule="exact"/>
        <w:ind w:left="284" w:right="1590"/>
        <w:jc w:val="both"/>
        <w:rPr>
          <w:rFonts w:ascii="Advent Sans Logo" w:hAnsi="Advent Sans Logo" w:cs="Advent Sans Logo"/>
          <w:sz w:val="20"/>
          <w:szCs w:val="20"/>
          <w:lang w:val="af-ZA"/>
        </w:rPr>
      </w:pPr>
      <w:r w:rsidRPr="001464D8">
        <w:rPr>
          <w:rFonts w:ascii="Advent Sans Logo" w:hAnsi="Advent Sans Logo" w:cs="Advent Sans Logo"/>
          <w:sz w:val="20"/>
          <w:szCs w:val="20"/>
          <w:lang w:val="af-ZA"/>
        </w:rPr>
        <w:t>Ons bid vir ons land in hierdie krisistyd en veral vir ons regering wat sal veg teen die verspreiding van hierdie virus.</w:t>
      </w:r>
    </w:p>
    <w:p w:rsidR="001464D8" w:rsidRPr="001464D8" w:rsidRDefault="001464D8" w:rsidP="001A6F10">
      <w:pPr>
        <w:spacing w:after="0" w:line="240" w:lineRule="exact"/>
        <w:ind w:left="284" w:right="1590"/>
        <w:jc w:val="both"/>
        <w:rPr>
          <w:rFonts w:ascii="Advent Sans Logo" w:hAnsi="Advent Sans Logo" w:cs="Advent Sans Logo"/>
          <w:sz w:val="20"/>
          <w:szCs w:val="20"/>
          <w:lang w:val="af-ZA"/>
        </w:rPr>
      </w:pPr>
    </w:p>
    <w:p w:rsidR="001464D8" w:rsidRPr="001464D8" w:rsidRDefault="001464D8" w:rsidP="00196C16">
      <w:pPr>
        <w:spacing w:after="0" w:line="240" w:lineRule="exact"/>
        <w:ind w:left="284" w:right="1590"/>
        <w:jc w:val="both"/>
        <w:rPr>
          <w:rFonts w:ascii="Advent Sans Logo" w:hAnsi="Advent Sans Logo" w:cs="Advent Sans Logo"/>
          <w:sz w:val="20"/>
          <w:szCs w:val="20"/>
          <w:lang w:val="af-ZA"/>
        </w:rPr>
      </w:pPr>
      <w:r w:rsidRPr="001464D8">
        <w:rPr>
          <w:rFonts w:ascii="Advent Sans Logo" w:hAnsi="Advent Sans Logo" w:cs="Advent Sans Logo"/>
          <w:sz w:val="20"/>
          <w:szCs w:val="20"/>
          <w:lang w:val="af-ZA"/>
        </w:rPr>
        <w:t>Ek vertrou dat bogenoemde u en u kerke meer duidelikheid gegee het, en as u enige vrae het, moedig ek u aan om my kantoor te kontak.</w:t>
      </w:r>
      <w:r w:rsidR="00196C16">
        <w:rPr>
          <w:rFonts w:ascii="Advent Sans Logo" w:hAnsi="Advent Sans Logo" w:cs="Advent Sans Logo"/>
          <w:sz w:val="20"/>
          <w:szCs w:val="20"/>
          <w:lang w:val="af-ZA"/>
        </w:rPr>
        <w:t xml:space="preserve">  Hou asseblief die kommunikasiekanale van die NKSA dop vir verdere inligting.</w:t>
      </w:r>
    </w:p>
    <w:p w:rsidR="001464D8" w:rsidRPr="001464D8" w:rsidRDefault="001464D8" w:rsidP="001A6F10">
      <w:pPr>
        <w:spacing w:after="0" w:line="240" w:lineRule="exact"/>
        <w:ind w:left="284"/>
        <w:jc w:val="both"/>
        <w:rPr>
          <w:rFonts w:ascii="Advent Sans Logo" w:hAnsi="Advent Sans Logo" w:cs="Advent Sans Logo"/>
          <w:sz w:val="20"/>
          <w:szCs w:val="20"/>
          <w:lang w:val="af-ZA"/>
        </w:rPr>
      </w:pPr>
    </w:p>
    <w:p w:rsidR="00042F8F" w:rsidRPr="001464D8" w:rsidRDefault="001464D8" w:rsidP="001A6F10">
      <w:pPr>
        <w:spacing w:after="0" w:line="240" w:lineRule="exact"/>
        <w:ind w:left="284" w:right="1874"/>
        <w:jc w:val="both"/>
        <w:rPr>
          <w:noProof/>
          <w:lang w:val="af-ZA" w:eastAsia="en-ZA"/>
        </w:rPr>
      </w:pPr>
      <w:r w:rsidRPr="001464D8">
        <w:rPr>
          <w:noProof/>
          <w:lang w:val="af-ZA"/>
        </w:rPr>
        <w:drawing>
          <wp:anchor distT="0" distB="0" distL="114300" distR="114300" simplePos="0" relativeHeight="251668992" behindDoc="0" locked="0" layoutInCell="1" allowOverlap="1" wp14:anchorId="10145B94" wp14:editId="780A0119">
            <wp:simplePos x="0" y="0"/>
            <wp:positionH relativeFrom="column">
              <wp:posOffset>180975</wp:posOffset>
            </wp:positionH>
            <wp:positionV relativeFrom="paragraph">
              <wp:posOffset>212090</wp:posOffset>
            </wp:positionV>
            <wp:extent cx="1365250" cy="607695"/>
            <wp:effectExtent l="0" t="0" r="6350" b="1905"/>
            <wp:wrapTopAndBottom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brightnessContrast contrast="7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68" t="7944"/>
                    <a:stretch/>
                  </pic:blipFill>
                  <pic:spPr bwMode="auto">
                    <a:xfrm>
                      <a:off x="0" y="0"/>
                      <a:ext cx="1365250" cy="6076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04FA">
        <w:rPr>
          <w:rFonts w:ascii="Advent Sans Logo" w:hAnsi="Advent Sans Logo" w:cs="Advent Sans Logo"/>
          <w:sz w:val="20"/>
          <w:szCs w:val="20"/>
          <w:lang w:val="af-ZA"/>
        </w:rPr>
        <w:t>Vriendelike groete</w:t>
      </w:r>
      <w:r w:rsidRPr="001464D8">
        <w:rPr>
          <w:rFonts w:ascii="Advent Sans Logo" w:hAnsi="Advent Sans Logo" w:cs="Advent Sans Logo"/>
          <w:sz w:val="20"/>
          <w:szCs w:val="20"/>
          <w:lang w:val="af-ZA"/>
        </w:rPr>
        <w:t>,</w:t>
      </w:r>
    </w:p>
    <w:p w:rsidR="001464D8" w:rsidRPr="001464D8" w:rsidRDefault="001464D8" w:rsidP="001464D8">
      <w:pPr>
        <w:spacing w:after="0" w:line="240" w:lineRule="exact"/>
        <w:ind w:left="284" w:right="1874"/>
        <w:rPr>
          <w:noProof/>
          <w:lang w:val="af-ZA" w:eastAsia="en-ZA"/>
        </w:rPr>
      </w:pPr>
    </w:p>
    <w:p w:rsidR="00042F8F" w:rsidRPr="001464D8" w:rsidRDefault="009113E1" w:rsidP="00042F8F">
      <w:pPr>
        <w:spacing w:after="0" w:line="240" w:lineRule="exact"/>
        <w:ind w:left="284" w:right="1874"/>
        <w:rPr>
          <w:rFonts w:ascii="Advent Sans Logo" w:hAnsi="Advent Sans Logo" w:cs="Advent Sans Logo"/>
          <w:sz w:val="20"/>
          <w:szCs w:val="20"/>
          <w:lang w:val="af-ZA"/>
        </w:rPr>
      </w:pPr>
      <w:r>
        <w:rPr>
          <w:rFonts w:ascii="Advent Sans Logo" w:hAnsi="Advent Sans Logo" w:cs="Advent Sans Logo"/>
          <w:sz w:val="20"/>
          <w:szCs w:val="20"/>
          <w:lang w:val="af-ZA"/>
        </w:rPr>
        <w:t>L</w:t>
      </w:r>
      <w:r w:rsidR="00042F8F" w:rsidRPr="001464D8">
        <w:rPr>
          <w:rFonts w:ascii="Advent Sans Logo" w:hAnsi="Advent Sans Logo" w:cs="Advent Sans Logo"/>
          <w:sz w:val="20"/>
          <w:szCs w:val="20"/>
          <w:lang w:val="af-ZA"/>
        </w:rPr>
        <w:t>r. Mornay du Plessis</w:t>
      </w:r>
      <w:r w:rsidR="00196C16">
        <w:rPr>
          <w:rFonts w:ascii="Advent Sans Logo" w:hAnsi="Advent Sans Logo" w:cs="Advent Sans Logo"/>
          <w:sz w:val="20"/>
          <w:szCs w:val="20"/>
          <w:lang w:val="af-ZA"/>
        </w:rPr>
        <w:t xml:space="preserve"> namens die ampsdraers van die NKSA</w:t>
      </w:r>
    </w:p>
    <w:p w:rsidR="00042F8F" w:rsidRPr="001464D8" w:rsidRDefault="001464D8" w:rsidP="001464D8">
      <w:pPr>
        <w:ind w:left="284"/>
        <w:rPr>
          <w:rFonts w:ascii="Advent Sans Logo" w:hAnsi="Advent Sans Logo" w:cs="Advent Sans Logo"/>
          <w:sz w:val="20"/>
          <w:szCs w:val="20"/>
          <w:lang w:val="af-ZA"/>
        </w:rPr>
      </w:pPr>
      <w:r w:rsidRPr="001464D8">
        <w:rPr>
          <w:rFonts w:ascii="Advent Sans Logo" w:hAnsi="Advent Sans Logo" w:cs="Advent Sans Logo"/>
          <w:b/>
          <w:sz w:val="20"/>
          <w:szCs w:val="20"/>
          <w:lang w:val="af-ZA"/>
        </w:rPr>
        <w:t>President: Noordelike Konferensie van die Sewendedag</w:t>
      </w:r>
      <w:r w:rsidR="00FA04FA">
        <w:rPr>
          <w:rFonts w:ascii="Advent Sans Logo" w:hAnsi="Advent Sans Logo" w:cs="Advent Sans Logo"/>
          <w:b/>
          <w:sz w:val="20"/>
          <w:szCs w:val="20"/>
          <w:lang w:val="af-ZA"/>
        </w:rPr>
        <w:t>-</w:t>
      </w:r>
      <w:r w:rsidRPr="001464D8">
        <w:rPr>
          <w:rFonts w:ascii="Advent Sans Logo" w:hAnsi="Advent Sans Logo" w:cs="Advent Sans Logo"/>
          <w:b/>
          <w:sz w:val="20"/>
          <w:szCs w:val="20"/>
          <w:lang w:val="af-ZA"/>
        </w:rPr>
        <w:t>Adventiste Kerk</w:t>
      </w:r>
      <w:r w:rsidR="00FA04FA">
        <w:rPr>
          <w:rFonts w:ascii="Advent Sans Logo" w:hAnsi="Advent Sans Logo" w:cs="Advent Sans Logo"/>
          <w:b/>
          <w:sz w:val="20"/>
          <w:szCs w:val="20"/>
          <w:lang w:val="af-ZA"/>
        </w:rPr>
        <w:t xml:space="preserve"> in Suid-Afrika</w:t>
      </w:r>
    </w:p>
    <w:sectPr w:rsidR="00042F8F" w:rsidRPr="001464D8" w:rsidSect="0079563C">
      <w:headerReference w:type="default" r:id="rId18"/>
      <w:footerReference w:type="default" r:id="rId19"/>
      <w:type w:val="continuous"/>
      <w:pgSz w:w="11906" w:h="16839"/>
      <w:pgMar w:top="448" w:right="300" w:bottom="567" w:left="660" w:header="0" w:footer="0" w:gutter="0"/>
      <w:cols w:space="720" w:equalWidth="0">
        <w:col w:w="10946" w:space="0"/>
      </w:cols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1418" w:rsidRDefault="00141418">
      <w:pPr>
        <w:spacing w:after="0" w:line="240" w:lineRule="auto"/>
      </w:pPr>
      <w:r>
        <w:separator/>
      </w:r>
    </w:p>
  </w:endnote>
  <w:endnote w:type="continuationSeparator" w:id="0">
    <w:p w:rsidR="00141418" w:rsidRDefault="00141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dvent Sans Logo">
    <w:altName w:val="Calibri"/>
    <w:panose1 w:val="00000000000000000000"/>
    <w:charset w:val="00"/>
    <w:family w:val="swiss"/>
    <w:notTrueType/>
    <w:pitch w:val="variable"/>
    <w:sig w:usb0="E00002FF" w:usb1="4000001F" w:usb2="08000029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F8F" w:rsidRPr="00042F8F" w:rsidRDefault="00042F8F" w:rsidP="00042F8F">
    <w:pPr>
      <w:spacing w:after="0" w:line="210" w:lineRule="exact"/>
      <w:ind w:left="60"/>
      <w:rPr>
        <w:rFonts w:ascii="Advent Sans Logo" w:hAnsi="Advent Sans Logo" w:cs="Advent Sans Logo"/>
        <w:caps/>
        <w:noProof/>
        <w:color w:val="4F81BD" w:themeColor="accent1"/>
        <w:sz w:val="14"/>
        <w:szCs w:val="14"/>
      </w:rPr>
    </w:pPr>
    <w:r w:rsidRPr="00042F8F">
      <w:rPr>
        <w:rFonts w:ascii="Advent Sans Logo" w:hAnsi="Advent Sans Logo" w:cs="Advent Sans Logo"/>
        <w:noProof/>
        <w:color w:val="064D7A"/>
        <w:spacing w:val="10"/>
        <w:sz w:val="14"/>
        <w:szCs w:val="14"/>
      </w:rPr>
      <w:t>President:</w:t>
    </w:r>
    <w:r w:rsidRPr="00042F8F">
      <w:rPr>
        <w:rFonts w:ascii="Advent Sans Logo" w:hAnsi="Advent Sans Logo" w:cs="Advent Sans Logo"/>
        <w:noProof/>
        <w:color w:val="000000"/>
        <w:spacing w:val="14"/>
        <w:sz w:val="14"/>
        <w:szCs w:val="14"/>
      </w:rPr>
      <w:t> </w:t>
    </w:r>
    <w:r w:rsidRPr="00042F8F">
      <w:rPr>
        <w:rFonts w:ascii="Advent Sans Logo" w:hAnsi="Advent Sans Logo" w:cs="Advent Sans Logo"/>
        <w:noProof/>
        <w:color w:val="064D7A"/>
        <w:spacing w:val="12"/>
        <w:sz w:val="14"/>
        <w:szCs w:val="14"/>
      </w:rPr>
      <w:t>duplessism@nc.adventist.org</w:t>
    </w:r>
    <w:r w:rsidRPr="00042F8F">
      <w:rPr>
        <w:rFonts w:ascii="Advent Sans Logo" w:hAnsi="Advent Sans Logo" w:cs="Advent Sans Logo"/>
        <w:noProof/>
        <w:color w:val="000000"/>
        <w:spacing w:val="14"/>
        <w:sz w:val="14"/>
        <w:szCs w:val="14"/>
      </w:rPr>
      <w:t> </w:t>
    </w:r>
    <w:r w:rsidRPr="00042F8F">
      <w:rPr>
        <w:rFonts w:ascii="Advent Sans Logo" w:hAnsi="Advent Sans Logo" w:cs="Advent Sans Logo"/>
        <w:noProof/>
        <w:color w:val="064D7A"/>
        <w:w w:val="209"/>
        <w:sz w:val="14"/>
        <w:szCs w:val="14"/>
      </w:rPr>
      <w:t>|</w:t>
    </w:r>
    <w:r w:rsidRPr="00042F8F">
      <w:rPr>
        <w:rFonts w:ascii="Advent Sans Logo" w:hAnsi="Advent Sans Logo" w:cs="Advent Sans Logo"/>
        <w:noProof/>
        <w:color w:val="000000"/>
        <w:spacing w:val="14"/>
        <w:sz w:val="14"/>
        <w:szCs w:val="14"/>
      </w:rPr>
      <w:t> </w:t>
    </w:r>
    <w:r w:rsidRPr="00042F8F">
      <w:rPr>
        <w:rFonts w:ascii="Advent Sans Logo" w:hAnsi="Advent Sans Logo" w:cs="Advent Sans Logo"/>
        <w:noProof/>
        <w:color w:val="064D7A"/>
        <w:spacing w:val="7"/>
        <w:sz w:val="14"/>
        <w:szCs w:val="14"/>
      </w:rPr>
      <w:t>Executive</w:t>
    </w:r>
    <w:r w:rsidRPr="00042F8F">
      <w:rPr>
        <w:rFonts w:ascii="Advent Sans Logo" w:hAnsi="Advent Sans Logo" w:cs="Advent Sans Logo"/>
        <w:noProof/>
        <w:color w:val="000000"/>
        <w:spacing w:val="14"/>
        <w:sz w:val="14"/>
        <w:szCs w:val="14"/>
      </w:rPr>
      <w:t> </w:t>
    </w:r>
    <w:r w:rsidRPr="00042F8F">
      <w:rPr>
        <w:rFonts w:ascii="Advent Sans Logo" w:hAnsi="Advent Sans Logo" w:cs="Advent Sans Logo"/>
        <w:noProof/>
        <w:color w:val="064D7A"/>
        <w:spacing w:val="9"/>
        <w:sz w:val="14"/>
        <w:szCs w:val="14"/>
      </w:rPr>
      <w:t>Secretary:</w:t>
    </w:r>
    <w:r w:rsidRPr="00042F8F">
      <w:rPr>
        <w:rFonts w:ascii="Advent Sans Logo" w:hAnsi="Advent Sans Logo" w:cs="Advent Sans Logo"/>
        <w:noProof/>
        <w:color w:val="000000"/>
        <w:spacing w:val="14"/>
        <w:sz w:val="14"/>
        <w:szCs w:val="14"/>
      </w:rPr>
      <w:t> </w:t>
    </w:r>
    <w:r w:rsidRPr="00042F8F">
      <w:rPr>
        <w:rFonts w:ascii="Advent Sans Logo" w:hAnsi="Advent Sans Logo" w:cs="Advent Sans Logo"/>
        <w:noProof/>
        <w:color w:val="064D7A"/>
        <w:spacing w:val="9"/>
        <w:sz w:val="14"/>
        <w:szCs w:val="14"/>
      </w:rPr>
      <w:t>mkhwanaziw@nc.adventist.org</w:t>
    </w:r>
    <w:r w:rsidRPr="00042F8F">
      <w:rPr>
        <w:rFonts w:ascii="Advent Sans Logo" w:hAnsi="Advent Sans Logo" w:cs="Advent Sans Logo"/>
        <w:noProof/>
        <w:color w:val="000000"/>
        <w:spacing w:val="14"/>
        <w:sz w:val="14"/>
        <w:szCs w:val="14"/>
      </w:rPr>
      <w:t> </w:t>
    </w:r>
    <w:r w:rsidRPr="00042F8F">
      <w:rPr>
        <w:rFonts w:ascii="Advent Sans Logo" w:hAnsi="Advent Sans Logo" w:cs="Advent Sans Logo"/>
        <w:noProof/>
        <w:color w:val="064D7A"/>
        <w:w w:val="209"/>
        <w:sz w:val="14"/>
        <w:szCs w:val="14"/>
      </w:rPr>
      <w:t>|</w:t>
    </w:r>
    <w:r w:rsidRPr="00042F8F">
      <w:rPr>
        <w:rFonts w:ascii="Advent Sans Logo" w:hAnsi="Advent Sans Logo" w:cs="Advent Sans Logo"/>
        <w:noProof/>
        <w:color w:val="000000"/>
        <w:spacing w:val="14"/>
        <w:sz w:val="14"/>
        <w:szCs w:val="14"/>
      </w:rPr>
      <w:t> </w:t>
    </w:r>
    <w:r w:rsidRPr="00042F8F">
      <w:rPr>
        <w:rFonts w:ascii="Advent Sans Logo" w:hAnsi="Advent Sans Logo" w:cs="Advent Sans Logo"/>
        <w:noProof/>
        <w:color w:val="064D7A"/>
        <w:spacing w:val="4"/>
        <w:sz w:val="14"/>
        <w:szCs w:val="14"/>
      </w:rPr>
      <w:t>CFO:</w:t>
    </w:r>
    <w:r w:rsidRPr="00042F8F">
      <w:rPr>
        <w:rFonts w:ascii="Advent Sans Logo" w:hAnsi="Advent Sans Logo" w:cs="Advent Sans Logo"/>
        <w:noProof/>
        <w:color w:val="000000"/>
        <w:spacing w:val="14"/>
        <w:sz w:val="14"/>
        <w:szCs w:val="14"/>
      </w:rPr>
      <w:t> </w:t>
    </w:r>
    <w:r w:rsidRPr="00042F8F">
      <w:rPr>
        <w:rFonts w:ascii="Advent Sans Logo" w:hAnsi="Advent Sans Logo" w:cs="Advent Sans Logo"/>
        <w:noProof/>
        <w:color w:val="064D7A"/>
        <w:spacing w:val="11"/>
        <w:sz w:val="14"/>
        <w:szCs w:val="14"/>
      </w:rPr>
      <w:t>neeringst@nc.adventist.org</w:t>
    </w:r>
  </w:p>
  <w:p w:rsidR="00042F8F" w:rsidRDefault="00042F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1418" w:rsidRDefault="00141418">
      <w:pPr>
        <w:spacing w:after="0" w:line="240" w:lineRule="auto"/>
      </w:pPr>
      <w:r>
        <w:separator/>
      </w:r>
    </w:p>
  </w:footnote>
  <w:footnote w:type="continuationSeparator" w:id="0">
    <w:p w:rsidR="00141418" w:rsidRDefault="00141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F8F" w:rsidRDefault="00042F8F" w:rsidP="00042F8F">
    <w:pPr>
      <w:spacing w:after="0" w:line="233" w:lineRule="exact"/>
      <w:ind w:left="5247"/>
      <w:rPr>
        <w:rFonts w:ascii="Advent Sans Logo" w:hAnsi="Advent Sans Logo" w:cs="Advent Sans Logo"/>
        <w:noProof/>
        <w:color w:val="064D7A"/>
        <w:spacing w:val="4"/>
        <w:sz w:val="16"/>
      </w:rPr>
    </w:pPr>
  </w:p>
  <w:p w:rsidR="00042F8F" w:rsidRDefault="00042F8F" w:rsidP="00042F8F">
    <w:pPr>
      <w:spacing w:after="0" w:line="233" w:lineRule="exact"/>
      <w:ind w:left="5247"/>
      <w:rPr>
        <w:rFonts w:ascii="Advent Sans Logo" w:hAnsi="Advent Sans Logo" w:cs="Advent Sans Logo"/>
        <w:noProof/>
        <w:color w:val="064D7A"/>
        <w:spacing w:val="4"/>
        <w:sz w:val="16"/>
      </w:rPr>
    </w:pPr>
  </w:p>
  <w:p w:rsidR="00042F8F" w:rsidRDefault="00042F8F" w:rsidP="00042F8F">
    <w:pPr>
      <w:spacing w:after="0" w:line="233" w:lineRule="exact"/>
      <w:ind w:left="5247"/>
      <w:rPr>
        <w:rFonts w:ascii="Advent Sans Logo" w:hAnsi="Advent Sans Logo" w:cs="Advent Sans Logo"/>
        <w:noProof/>
        <w:color w:val="064D7A"/>
        <w:spacing w:val="4"/>
        <w:sz w:val="16"/>
      </w:rPr>
    </w:pPr>
  </w:p>
  <w:p w:rsidR="00042F8F" w:rsidRPr="00042F8F" w:rsidRDefault="00042F8F" w:rsidP="00042F8F">
    <w:pPr>
      <w:spacing w:after="0" w:line="233" w:lineRule="exact"/>
      <w:ind w:left="5247"/>
      <w:rPr>
        <w:rFonts w:ascii="Advent Sans Logo" w:hAnsi="Advent Sans Logo" w:cs="Advent Sans Logo"/>
      </w:rPr>
    </w:pPr>
    <w:r>
      <w:rPr>
        <w:rFonts w:ascii="Advent Sans Logo" w:hAnsi="Advent Sans Logo" w:cs="Advent Sans Logo"/>
        <w:noProof/>
        <w:color w:val="064D7A"/>
        <w:spacing w:val="4"/>
        <w:sz w:val="16"/>
      </w:rPr>
      <w:t>A</w:t>
    </w:r>
    <w:r w:rsidRPr="00042F8F">
      <w:rPr>
        <w:rFonts w:ascii="Advent Sans Logo" w:hAnsi="Advent Sans Logo" w:cs="Advent Sans Logo"/>
        <w:noProof/>
        <w:color w:val="064D7A"/>
        <w:spacing w:val="4"/>
        <w:sz w:val="16"/>
      </w:rPr>
      <w:t>dvent</w:t>
    </w:r>
    <w:r w:rsidRPr="00042F8F">
      <w:rPr>
        <w:rFonts w:ascii="Advent Sans Logo" w:hAnsi="Advent Sans Logo" w:cs="Advent Sans Logo"/>
        <w:noProof/>
        <w:color w:val="000000"/>
        <w:spacing w:val="12"/>
        <w:sz w:val="16"/>
      </w:rPr>
      <w:t> </w:t>
    </w:r>
    <w:r w:rsidRPr="00042F8F">
      <w:rPr>
        <w:rFonts w:ascii="Advent Sans Logo" w:hAnsi="Advent Sans Logo" w:cs="Advent Sans Logo"/>
        <w:noProof/>
        <w:color w:val="064D7A"/>
        <w:spacing w:val="8"/>
        <w:sz w:val="16"/>
      </w:rPr>
      <w:t>Centre,</w:t>
    </w:r>
    <w:r w:rsidRPr="00042F8F">
      <w:rPr>
        <w:rFonts w:ascii="Advent Sans Logo" w:hAnsi="Advent Sans Logo" w:cs="Advent Sans Logo"/>
        <w:noProof/>
        <w:color w:val="000000"/>
        <w:spacing w:val="12"/>
        <w:sz w:val="16"/>
      </w:rPr>
      <w:t> </w:t>
    </w:r>
    <w:r w:rsidRPr="00042F8F">
      <w:rPr>
        <w:rFonts w:ascii="Advent Sans Logo" w:hAnsi="Advent Sans Logo" w:cs="Advent Sans Logo"/>
        <w:noProof/>
        <w:color w:val="064D7A"/>
        <w:w w:val="163"/>
        <w:sz w:val="16"/>
      </w:rPr>
      <w:t>131</w:t>
    </w:r>
    <w:r w:rsidRPr="00042F8F">
      <w:rPr>
        <w:rFonts w:ascii="Advent Sans Logo" w:hAnsi="Advent Sans Logo" w:cs="Advent Sans Logo"/>
        <w:noProof/>
        <w:color w:val="000000"/>
        <w:spacing w:val="12"/>
        <w:sz w:val="16"/>
      </w:rPr>
      <w:t> </w:t>
    </w:r>
    <w:r w:rsidRPr="00042F8F">
      <w:rPr>
        <w:rFonts w:ascii="Advent Sans Logo" w:hAnsi="Advent Sans Logo" w:cs="Advent Sans Logo"/>
        <w:noProof/>
        <w:color w:val="064D7A"/>
        <w:spacing w:val="9"/>
        <w:sz w:val="16"/>
      </w:rPr>
      <w:t>Oxford</w:t>
    </w:r>
    <w:r w:rsidRPr="00042F8F">
      <w:rPr>
        <w:rFonts w:ascii="Advent Sans Logo" w:hAnsi="Advent Sans Logo" w:cs="Advent Sans Logo"/>
        <w:noProof/>
        <w:color w:val="000000"/>
        <w:spacing w:val="12"/>
        <w:sz w:val="16"/>
      </w:rPr>
      <w:t> </w:t>
    </w:r>
    <w:r w:rsidRPr="00042F8F">
      <w:rPr>
        <w:rFonts w:ascii="Advent Sans Logo" w:hAnsi="Advent Sans Logo" w:cs="Advent Sans Logo"/>
        <w:noProof/>
        <w:color w:val="064D7A"/>
        <w:spacing w:val="6"/>
        <w:sz w:val="16"/>
      </w:rPr>
      <w:t>Road</w:t>
    </w:r>
    <w:r w:rsidRPr="00042F8F">
      <w:rPr>
        <w:rFonts w:ascii="Advent Sans Logo" w:hAnsi="Advent Sans Logo" w:cs="Advent Sans Logo"/>
        <w:noProof/>
        <w:color w:val="000000"/>
        <w:spacing w:val="12"/>
        <w:sz w:val="16"/>
      </w:rPr>
      <w:t> </w:t>
    </w:r>
    <w:r w:rsidRPr="00042F8F">
      <w:rPr>
        <w:rFonts w:ascii="Advent Sans Logo" w:hAnsi="Advent Sans Logo" w:cs="Advent Sans Logo"/>
        <w:noProof/>
        <w:color w:val="064D7A"/>
        <w:spacing w:val="6"/>
        <w:sz w:val="16"/>
      </w:rPr>
      <w:t>(cnr</w:t>
    </w:r>
    <w:r w:rsidRPr="00042F8F">
      <w:rPr>
        <w:rFonts w:ascii="Advent Sans Logo" w:hAnsi="Advent Sans Logo" w:cs="Advent Sans Logo"/>
        <w:noProof/>
        <w:color w:val="000000"/>
        <w:spacing w:val="12"/>
        <w:sz w:val="16"/>
      </w:rPr>
      <w:t> </w:t>
    </w:r>
    <w:r w:rsidRPr="00042F8F">
      <w:rPr>
        <w:rFonts w:ascii="Advent Sans Logo" w:hAnsi="Advent Sans Logo" w:cs="Advent Sans Logo"/>
        <w:noProof/>
        <w:color w:val="064D7A"/>
        <w:spacing w:val="4"/>
        <w:sz w:val="16"/>
      </w:rPr>
      <w:t>Kirkby</w:t>
    </w:r>
    <w:r w:rsidRPr="00042F8F">
      <w:rPr>
        <w:rFonts w:ascii="Advent Sans Logo" w:hAnsi="Advent Sans Logo" w:cs="Advent Sans Logo"/>
        <w:noProof/>
        <w:color w:val="000000"/>
        <w:spacing w:val="12"/>
        <w:sz w:val="16"/>
      </w:rPr>
      <w:t> </w:t>
    </w:r>
    <w:r w:rsidRPr="00042F8F">
      <w:rPr>
        <w:rFonts w:ascii="Advent Sans Logo" w:hAnsi="Advent Sans Logo" w:cs="Advent Sans Logo"/>
        <w:noProof/>
        <w:color w:val="064D7A"/>
        <w:spacing w:val="5"/>
        <w:sz w:val="16"/>
      </w:rPr>
      <w:t>Street)</w:t>
    </w:r>
  </w:p>
  <w:p w:rsidR="00042F8F" w:rsidRPr="00042F8F" w:rsidRDefault="00042F8F" w:rsidP="00042F8F">
    <w:pPr>
      <w:spacing w:after="0" w:line="240" w:lineRule="exact"/>
      <w:ind w:left="5247" w:firstLine="411"/>
      <w:rPr>
        <w:rFonts w:ascii="Advent Sans Logo" w:hAnsi="Advent Sans Logo" w:cs="Advent Sans Logo"/>
      </w:rPr>
    </w:pPr>
    <w:r w:rsidRPr="00042F8F">
      <w:rPr>
        <w:rFonts w:ascii="Advent Sans Logo" w:hAnsi="Advent Sans Logo" w:cs="Advent Sans Logo"/>
        <w:noProof/>
        <w:color w:val="064D7A"/>
        <w:spacing w:val="9"/>
        <w:sz w:val="16"/>
      </w:rPr>
      <w:t>Bedford</w:t>
    </w:r>
    <w:r w:rsidRPr="00042F8F">
      <w:rPr>
        <w:rFonts w:ascii="Advent Sans Logo" w:hAnsi="Advent Sans Logo" w:cs="Advent Sans Logo"/>
        <w:noProof/>
        <w:color w:val="000000"/>
        <w:spacing w:val="12"/>
        <w:sz w:val="16"/>
      </w:rPr>
      <w:t> </w:t>
    </w:r>
    <w:r w:rsidRPr="00042F8F">
      <w:rPr>
        <w:rFonts w:ascii="Advent Sans Logo" w:hAnsi="Advent Sans Logo" w:cs="Advent Sans Logo"/>
        <w:noProof/>
        <w:color w:val="064D7A"/>
        <w:spacing w:val="11"/>
        <w:sz w:val="16"/>
      </w:rPr>
      <w:t>Gardens,</w:t>
    </w:r>
    <w:r w:rsidRPr="00042F8F">
      <w:rPr>
        <w:rFonts w:ascii="Advent Sans Logo" w:hAnsi="Advent Sans Logo" w:cs="Advent Sans Logo"/>
        <w:noProof/>
        <w:color w:val="000000"/>
        <w:spacing w:val="12"/>
        <w:sz w:val="16"/>
      </w:rPr>
      <w:t> </w:t>
    </w:r>
    <w:r w:rsidRPr="00042F8F">
      <w:rPr>
        <w:rFonts w:ascii="Advent Sans Logo" w:hAnsi="Advent Sans Logo" w:cs="Advent Sans Logo"/>
        <w:noProof/>
        <w:color w:val="064D7A"/>
        <w:spacing w:val="10"/>
        <w:sz w:val="16"/>
      </w:rPr>
      <w:t>Johannesburg,</w:t>
    </w:r>
    <w:r w:rsidRPr="00042F8F">
      <w:rPr>
        <w:rFonts w:ascii="Advent Sans Logo" w:hAnsi="Advent Sans Logo" w:cs="Advent Sans Logo"/>
        <w:noProof/>
        <w:color w:val="000000"/>
        <w:spacing w:val="12"/>
        <w:sz w:val="16"/>
      </w:rPr>
      <w:t> </w:t>
    </w:r>
    <w:r w:rsidRPr="00042F8F">
      <w:rPr>
        <w:rFonts w:ascii="Advent Sans Logo" w:hAnsi="Advent Sans Logo" w:cs="Advent Sans Logo"/>
        <w:noProof/>
        <w:color w:val="064D7A"/>
        <w:spacing w:val="9"/>
        <w:sz w:val="16"/>
      </w:rPr>
      <w:t>South</w:t>
    </w:r>
    <w:r w:rsidRPr="00042F8F">
      <w:rPr>
        <w:rFonts w:ascii="Advent Sans Logo" w:hAnsi="Advent Sans Logo" w:cs="Advent Sans Logo"/>
        <w:noProof/>
        <w:color w:val="000000"/>
        <w:spacing w:val="12"/>
        <w:sz w:val="16"/>
      </w:rPr>
      <w:t> </w:t>
    </w:r>
    <w:r w:rsidRPr="00042F8F">
      <w:rPr>
        <w:rFonts w:ascii="Advent Sans Logo" w:hAnsi="Advent Sans Logo" w:cs="Advent Sans Logo"/>
        <w:noProof/>
        <w:color w:val="064D7A"/>
        <w:spacing w:val="4"/>
        <w:sz w:val="16"/>
      </w:rPr>
      <w:t>Africa</w:t>
    </w:r>
  </w:p>
  <w:p w:rsidR="00042F8F" w:rsidRPr="00042F8F" w:rsidRDefault="00042F8F" w:rsidP="00042F8F">
    <w:pPr>
      <w:spacing w:after="0" w:line="240" w:lineRule="exact"/>
      <w:ind w:left="5247" w:firstLine="1325"/>
      <w:rPr>
        <w:rFonts w:ascii="Advent Sans Logo" w:hAnsi="Advent Sans Logo" w:cs="Advent Sans Logo"/>
      </w:rPr>
    </w:pPr>
    <w:r w:rsidRPr="00042F8F">
      <w:rPr>
        <w:rFonts w:ascii="Advent Sans Logo" w:hAnsi="Advent Sans Logo" w:cs="Advent Sans Logo"/>
        <w:noProof/>
        <w:color w:val="064D7A"/>
        <w:spacing w:val="-1"/>
        <w:sz w:val="16"/>
      </w:rPr>
      <w:t>PO</w:t>
    </w:r>
    <w:r w:rsidRPr="00042F8F">
      <w:rPr>
        <w:rFonts w:ascii="Advent Sans Logo" w:hAnsi="Advent Sans Logo" w:cs="Advent Sans Logo"/>
        <w:noProof/>
        <w:color w:val="000000"/>
        <w:spacing w:val="12"/>
        <w:sz w:val="16"/>
      </w:rPr>
      <w:t> </w:t>
    </w:r>
    <w:r w:rsidRPr="00042F8F">
      <w:rPr>
        <w:rFonts w:ascii="Advent Sans Logo" w:hAnsi="Advent Sans Logo" w:cs="Advent Sans Logo"/>
        <w:noProof/>
        <w:color w:val="064D7A"/>
        <w:spacing w:val="8"/>
        <w:sz w:val="16"/>
      </w:rPr>
      <w:t>Box</w:t>
    </w:r>
    <w:r w:rsidRPr="00042F8F">
      <w:rPr>
        <w:rFonts w:ascii="Advent Sans Logo" w:hAnsi="Advent Sans Logo" w:cs="Advent Sans Logo"/>
        <w:noProof/>
        <w:color w:val="000000"/>
        <w:spacing w:val="12"/>
        <w:sz w:val="16"/>
      </w:rPr>
      <w:t> </w:t>
    </w:r>
    <w:r w:rsidRPr="00042F8F">
      <w:rPr>
        <w:rFonts w:ascii="Advent Sans Logo" w:hAnsi="Advent Sans Logo" w:cs="Advent Sans Logo"/>
        <w:noProof/>
        <w:color w:val="064D7A"/>
        <w:spacing w:val="8"/>
        <w:sz w:val="16"/>
      </w:rPr>
      <w:t>75700,</w:t>
    </w:r>
    <w:r w:rsidRPr="00042F8F">
      <w:rPr>
        <w:rFonts w:ascii="Advent Sans Logo" w:hAnsi="Advent Sans Logo" w:cs="Advent Sans Logo"/>
        <w:noProof/>
        <w:color w:val="000000"/>
        <w:spacing w:val="12"/>
        <w:sz w:val="16"/>
      </w:rPr>
      <w:t> </w:t>
    </w:r>
    <w:r w:rsidRPr="00042F8F">
      <w:rPr>
        <w:rFonts w:ascii="Advent Sans Logo" w:hAnsi="Advent Sans Logo" w:cs="Advent Sans Logo"/>
        <w:noProof/>
        <w:color w:val="064D7A"/>
        <w:spacing w:val="8"/>
        <w:sz w:val="16"/>
      </w:rPr>
      <w:t>Garden</w:t>
    </w:r>
    <w:r w:rsidRPr="00042F8F">
      <w:rPr>
        <w:rFonts w:ascii="Advent Sans Logo" w:hAnsi="Advent Sans Logo" w:cs="Advent Sans Logo"/>
        <w:noProof/>
        <w:color w:val="000000"/>
        <w:spacing w:val="12"/>
        <w:sz w:val="16"/>
      </w:rPr>
      <w:t> </w:t>
    </w:r>
    <w:r w:rsidRPr="00042F8F">
      <w:rPr>
        <w:rFonts w:ascii="Advent Sans Logo" w:hAnsi="Advent Sans Logo" w:cs="Advent Sans Logo"/>
        <w:noProof/>
        <w:color w:val="064D7A"/>
        <w:spacing w:val="3"/>
        <w:sz w:val="16"/>
      </w:rPr>
      <w:t>View,</w:t>
    </w:r>
    <w:r w:rsidRPr="00042F8F">
      <w:rPr>
        <w:rFonts w:ascii="Advent Sans Logo" w:hAnsi="Advent Sans Logo" w:cs="Advent Sans Logo"/>
        <w:noProof/>
        <w:color w:val="000000"/>
        <w:spacing w:val="12"/>
        <w:sz w:val="16"/>
      </w:rPr>
      <w:t> </w:t>
    </w:r>
    <w:r w:rsidRPr="00042F8F">
      <w:rPr>
        <w:rFonts w:ascii="Advent Sans Logo" w:hAnsi="Advent Sans Logo" w:cs="Advent Sans Logo"/>
        <w:noProof/>
        <w:color w:val="064D7A"/>
        <w:spacing w:val="8"/>
        <w:sz w:val="16"/>
      </w:rPr>
      <w:t>2047</w:t>
    </w:r>
  </w:p>
  <w:p w:rsidR="00042F8F" w:rsidRPr="00042F8F" w:rsidRDefault="00042F8F" w:rsidP="00042F8F">
    <w:pPr>
      <w:spacing w:after="0" w:line="240" w:lineRule="exact"/>
      <w:ind w:left="5247" w:firstLine="845"/>
      <w:rPr>
        <w:rFonts w:ascii="Advent Sans Logo" w:hAnsi="Advent Sans Logo" w:cs="Advent Sans Logo"/>
      </w:rPr>
    </w:pPr>
    <w:r w:rsidRPr="00042F8F">
      <w:rPr>
        <w:rFonts w:ascii="Advent Sans Logo" w:hAnsi="Advent Sans Logo" w:cs="Advent Sans Logo"/>
        <w:noProof/>
        <w:color w:val="064D7A"/>
        <w:spacing w:val="5"/>
        <w:sz w:val="16"/>
      </w:rPr>
      <w:t>Tel:</w:t>
    </w:r>
    <w:r w:rsidRPr="00042F8F">
      <w:rPr>
        <w:rFonts w:ascii="Advent Sans Logo" w:hAnsi="Advent Sans Logo" w:cs="Advent Sans Logo"/>
        <w:noProof/>
        <w:color w:val="000000"/>
        <w:spacing w:val="12"/>
        <w:sz w:val="16"/>
      </w:rPr>
      <w:t> </w:t>
    </w:r>
    <w:r w:rsidRPr="00042F8F">
      <w:rPr>
        <w:rFonts w:ascii="Advent Sans Logo" w:hAnsi="Advent Sans Logo" w:cs="Advent Sans Logo"/>
        <w:noProof/>
        <w:color w:val="064D7A"/>
        <w:w w:val="145"/>
        <w:sz w:val="16"/>
      </w:rPr>
      <w:t>011</w:t>
    </w:r>
    <w:r w:rsidRPr="00042F8F">
      <w:rPr>
        <w:rFonts w:ascii="Advent Sans Logo" w:hAnsi="Advent Sans Logo" w:cs="Advent Sans Logo"/>
        <w:noProof/>
        <w:color w:val="000000"/>
        <w:spacing w:val="12"/>
        <w:sz w:val="16"/>
      </w:rPr>
      <w:t> </w:t>
    </w:r>
    <w:r w:rsidRPr="00042F8F">
      <w:rPr>
        <w:rFonts w:ascii="Advent Sans Logo" w:hAnsi="Advent Sans Logo" w:cs="Advent Sans Logo"/>
        <w:noProof/>
        <w:color w:val="064D7A"/>
        <w:spacing w:val="8"/>
        <w:sz w:val="16"/>
      </w:rPr>
      <w:t>616-6800</w:t>
    </w:r>
    <w:r w:rsidRPr="00042F8F">
      <w:rPr>
        <w:rFonts w:ascii="Advent Sans Logo" w:hAnsi="Advent Sans Logo" w:cs="Advent Sans Logo"/>
        <w:noProof/>
        <w:color w:val="000000"/>
        <w:spacing w:val="12"/>
        <w:sz w:val="16"/>
      </w:rPr>
      <w:t> </w:t>
    </w:r>
    <w:r w:rsidRPr="00042F8F">
      <w:rPr>
        <w:rFonts w:ascii="Advent Sans Logo" w:hAnsi="Advent Sans Logo" w:cs="Advent Sans Logo"/>
        <w:noProof/>
        <w:color w:val="064D7A"/>
        <w:spacing w:val="8"/>
        <w:sz w:val="16"/>
      </w:rPr>
      <w:t>/</w:t>
    </w:r>
    <w:r w:rsidRPr="00042F8F">
      <w:rPr>
        <w:rFonts w:ascii="Advent Sans Logo" w:hAnsi="Advent Sans Logo" w:cs="Advent Sans Logo"/>
        <w:noProof/>
        <w:color w:val="000000"/>
        <w:spacing w:val="12"/>
        <w:sz w:val="16"/>
      </w:rPr>
      <w:t> </w:t>
    </w:r>
    <w:r w:rsidRPr="00042F8F">
      <w:rPr>
        <w:rFonts w:ascii="Advent Sans Logo" w:hAnsi="Advent Sans Logo" w:cs="Advent Sans Logo"/>
        <w:noProof/>
        <w:color w:val="064D7A"/>
        <w:spacing w:val="14"/>
        <w:sz w:val="16"/>
      </w:rPr>
      <w:t>27</w:t>
    </w:r>
    <w:r w:rsidRPr="00042F8F">
      <w:rPr>
        <w:rFonts w:ascii="Advent Sans Logo" w:hAnsi="Advent Sans Logo" w:cs="Advent Sans Logo"/>
        <w:noProof/>
        <w:color w:val="000000"/>
        <w:spacing w:val="12"/>
        <w:sz w:val="16"/>
      </w:rPr>
      <w:t> </w:t>
    </w:r>
    <w:r w:rsidRPr="00042F8F">
      <w:rPr>
        <w:rFonts w:ascii="Advent Sans Logo" w:hAnsi="Advent Sans Logo" w:cs="Advent Sans Logo"/>
        <w:noProof/>
        <w:color w:val="064D7A"/>
        <w:w w:val="198"/>
        <w:sz w:val="16"/>
      </w:rPr>
      <w:t>11</w:t>
    </w:r>
    <w:r w:rsidRPr="00042F8F">
      <w:rPr>
        <w:rFonts w:ascii="Advent Sans Logo" w:hAnsi="Advent Sans Logo" w:cs="Advent Sans Logo"/>
        <w:noProof/>
        <w:color w:val="000000"/>
        <w:spacing w:val="12"/>
        <w:sz w:val="16"/>
      </w:rPr>
      <w:t> </w:t>
    </w:r>
    <w:r w:rsidRPr="00042F8F">
      <w:rPr>
        <w:rFonts w:ascii="Advent Sans Logo" w:hAnsi="Advent Sans Logo" w:cs="Advent Sans Logo"/>
        <w:noProof/>
        <w:color w:val="064D7A"/>
        <w:spacing w:val="8"/>
        <w:sz w:val="16"/>
      </w:rPr>
      <w:t>616-6800</w:t>
    </w:r>
    <w:r w:rsidRPr="00042F8F">
      <w:rPr>
        <w:rFonts w:ascii="Advent Sans Logo" w:hAnsi="Advent Sans Logo" w:cs="Advent Sans Logo"/>
        <w:noProof/>
        <w:color w:val="000000"/>
        <w:spacing w:val="12"/>
        <w:sz w:val="16"/>
      </w:rPr>
      <w:t> </w:t>
    </w:r>
    <w:r w:rsidRPr="00042F8F">
      <w:rPr>
        <w:rFonts w:ascii="Advent Sans Logo" w:hAnsi="Advent Sans Logo" w:cs="Advent Sans Logo"/>
        <w:noProof/>
        <w:color w:val="064D7A"/>
        <w:spacing w:val="3"/>
        <w:sz w:val="16"/>
      </w:rPr>
      <w:t>(Int.)</w:t>
    </w:r>
  </w:p>
  <w:p w:rsidR="00042F8F" w:rsidRPr="00042F8F" w:rsidRDefault="00042F8F" w:rsidP="00042F8F">
    <w:pPr>
      <w:spacing w:after="0" w:line="240" w:lineRule="exact"/>
      <w:ind w:left="5247" w:firstLine="797"/>
      <w:rPr>
        <w:rFonts w:ascii="Advent Sans Logo" w:hAnsi="Advent Sans Logo" w:cs="Advent Sans Logo"/>
      </w:rPr>
    </w:pPr>
    <w:r w:rsidRPr="00042F8F">
      <w:rPr>
        <w:rFonts w:ascii="Advent Sans Logo" w:hAnsi="Advent Sans Logo" w:cs="Advent Sans Logo"/>
        <w:noProof/>
        <w:color w:val="064D7A"/>
        <w:spacing w:val="4"/>
        <w:sz w:val="16"/>
      </w:rPr>
      <w:t>Fax:</w:t>
    </w:r>
    <w:r w:rsidRPr="00042F8F">
      <w:rPr>
        <w:rFonts w:ascii="Advent Sans Logo" w:hAnsi="Advent Sans Logo" w:cs="Advent Sans Logo"/>
        <w:noProof/>
        <w:color w:val="000000"/>
        <w:spacing w:val="12"/>
        <w:sz w:val="16"/>
      </w:rPr>
      <w:t> </w:t>
    </w:r>
    <w:r w:rsidRPr="00042F8F">
      <w:rPr>
        <w:rFonts w:ascii="Advent Sans Logo" w:hAnsi="Advent Sans Logo" w:cs="Advent Sans Logo"/>
        <w:noProof/>
        <w:color w:val="064D7A"/>
        <w:w w:val="145"/>
        <w:sz w:val="16"/>
      </w:rPr>
      <w:t>011</w:t>
    </w:r>
    <w:r w:rsidRPr="00042F8F">
      <w:rPr>
        <w:rFonts w:ascii="Advent Sans Logo" w:hAnsi="Advent Sans Logo" w:cs="Advent Sans Logo"/>
        <w:noProof/>
        <w:color w:val="000000"/>
        <w:spacing w:val="12"/>
        <w:sz w:val="16"/>
      </w:rPr>
      <w:t> </w:t>
    </w:r>
    <w:r w:rsidRPr="00042F8F">
      <w:rPr>
        <w:rFonts w:ascii="Advent Sans Logo" w:hAnsi="Advent Sans Logo" w:cs="Advent Sans Logo"/>
        <w:noProof/>
        <w:color w:val="064D7A"/>
        <w:spacing w:val="7"/>
        <w:sz w:val="16"/>
      </w:rPr>
      <w:t>616-6006</w:t>
    </w:r>
    <w:r w:rsidRPr="00042F8F">
      <w:rPr>
        <w:rFonts w:ascii="Advent Sans Logo" w:hAnsi="Advent Sans Logo" w:cs="Advent Sans Logo"/>
        <w:noProof/>
        <w:color w:val="000000"/>
        <w:spacing w:val="12"/>
        <w:sz w:val="16"/>
      </w:rPr>
      <w:t> </w:t>
    </w:r>
    <w:r w:rsidRPr="00042F8F">
      <w:rPr>
        <w:rFonts w:ascii="Advent Sans Logo" w:hAnsi="Advent Sans Logo" w:cs="Advent Sans Logo"/>
        <w:noProof/>
        <w:color w:val="064D7A"/>
        <w:spacing w:val="8"/>
        <w:sz w:val="16"/>
      </w:rPr>
      <w:t>/</w:t>
    </w:r>
    <w:r w:rsidRPr="00042F8F">
      <w:rPr>
        <w:rFonts w:ascii="Advent Sans Logo" w:hAnsi="Advent Sans Logo" w:cs="Advent Sans Logo"/>
        <w:noProof/>
        <w:color w:val="000000"/>
        <w:spacing w:val="12"/>
        <w:sz w:val="16"/>
      </w:rPr>
      <w:t> </w:t>
    </w:r>
    <w:r w:rsidRPr="00042F8F">
      <w:rPr>
        <w:rFonts w:ascii="Advent Sans Logo" w:hAnsi="Advent Sans Logo" w:cs="Advent Sans Logo"/>
        <w:noProof/>
        <w:color w:val="064D7A"/>
        <w:spacing w:val="14"/>
        <w:sz w:val="16"/>
      </w:rPr>
      <w:t>27</w:t>
    </w:r>
    <w:r w:rsidRPr="00042F8F">
      <w:rPr>
        <w:rFonts w:ascii="Advent Sans Logo" w:hAnsi="Advent Sans Logo" w:cs="Advent Sans Logo"/>
        <w:noProof/>
        <w:color w:val="000000"/>
        <w:spacing w:val="12"/>
        <w:sz w:val="16"/>
      </w:rPr>
      <w:t> </w:t>
    </w:r>
    <w:r w:rsidRPr="00042F8F">
      <w:rPr>
        <w:rFonts w:ascii="Advent Sans Logo" w:hAnsi="Advent Sans Logo" w:cs="Advent Sans Logo"/>
        <w:noProof/>
        <w:color w:val="064D7A"/>
        <w:w w:val="198"/>
        <w:sz w:val="16"/>
      </w:rPr>
      <w:t>11</w:t>
    </w:r>
    <w:r w:rsidRPr="00042F8F">
      <w:rPr>
        <w:rFonts w:ascii="Advent Sans Logo" w:hAnsi="Advent Sans Logo" w:cs="Advent Sans Logo"/>
        <w:noProof/>
        <w:color w:val="000000"/>
        <w:spacing w:val="12"/>
        <w:sz w:val="16"/>
      </w:rPr>
      <w:t> </w:t>
    </w:r>
    <w:r w:rsidRPr="00042F8F">
      <w:rPr>
        <w:rFonts w:ascii="Advent Sans Logo" w:hAnsi="Advent Sans Logo" w:cs="Advent Sans Logo"/>
        <w:noProof/>
        <w:color w:val="064D7A"/>
        <w:spacing w:val="7"/>
        <w:sz w:val="16"/>
      </w:rPr>
      <w:t>616-6006</w:t>
    </w:r>
    <w:r w:rsidRPr="00042F8F">
      <w:rPr>
        <w:rFonts w:ascii="Advent Sans Logo" w:hAnsi="Advent Sans Logo" w:cs="Advent Sans Logo"/>
        <w:noProof/>
        <w:color w:val="000000"/>
        <w:spacing w:val="12"/>
        <w:sz w:val="16"/>
      </w:rPr>
      <w:t> </w:t>
    </w:r>
    <w:r w:rsidRPr="00042F8F">
      <w:rPr>
        <w:rFonts w:ascii="Advent Sans Logo" w:hAnsi="Advent Sans Logo" w:cs="Advent Sans Logo"/>
        <w:noProof/>
        <w:color w:val="064D7A"/>
        <w:spacing w:val="3"/>
        <w:sz w:val="16"/>
      </w:rPr>
      <w:t>(Int.)</w:t>
    </w:r>
  </w:p>
  <w:p w:rsidR="00042F8F" w:rsidRPr="00042F8F" w:rsidRDefault="00042F8F" w:rsidP="00042F8F">
    <w:pPr>
      <w:spacing w:after="0" w:line="240" w:lineRule="exact"/>
      <w:ind w:left="5247" w:firstLine="1614"/>
      <w:rPr>
        <w:rFonts w:ascii="Advent Sans Logo" w:hAnsi="Advent Sans Logo" w:cs="Advent Sans Logo"/>
      </w:rPr>
    </w:pPr>
    <w:r w:rsidRPr="00042F8F">
      <w:rPr>
        <w:rFonts w:ascii="Advent Sans Logo" w:hAnsi="Advent Sans Logo" w:cs="Advent Sans Logo"/>
        <w:noProof/>
        <w:color w:val="064D7A"/>
        <w:spacing w:val="9"/>
        <w:sz w:val="16"/>
      </w:rPr>
      <w:t>Website:</w:t>
    </w:r>
    <w:r w:rsidRPr="00042F8F">
      <w:rPr>
        <w:rFonts w:ascii="Advent Sans Logo" w:hAnsi="Advent Sans Logo" w:cs="Advent Sans Logo"/>
        <w:noProof/>
        <w:color w:val="000000"/>
        <w:spacing w:val="12"/>
        <w:sz w:val="16"/>
      </w:rPr>
      <w:t> </w:t>
    </w:r>
    <w:r w:rsidRPr="00042F8F">
      <w:rPr>
        <w:rFonts w:ascii="Advent Sans Logo" w:hAnsi="Advent Sans Logo" w:cs="Advent Sans Logo"/>
        <w:noProof/>
        <w:color w:val="064D7A"/>
        <w:spacing w:val="8"/>
        <w:sz w:val="16"/>
      </w:rPr>
      <w:t>www.ncadventist.org</w:t>
    </w:r>
  </w:p>
  <w:p w:rsidR="00042F8F" w:rsidRDefault="00042F8F" w:rsidP="00042F8F">
    <w:pPr>
      <w:pStyle w:val="Header"/>
      <w:tabs>
        <w:tab w:val="clear" w:pos="4513"/>
        <w:tab w:val="clear" w:pos="9026"/>
      </w:tabs>
      <w:ind w:right="4992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5B5124"/>
    <w:multiLevelType w:val="hybridMultilevel"/>
    <w:tmpl w:val="ADC872EC"/>
    <w:lvl w:ilvl="0" w:tplc="B5980450">
      <w:start w:val="1"/>
      <w:numFmt w:val="lowerLetter"/>
      <w:lvlText w:val="%1."/>
      <w:lvlJc w:val="left"/>
      <w:pPr>
        <w:ind w:left="1206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926" w:hanging="360"/>
      </w:pPr>
    </w:lvl>
    <w:lvl w:ilvl="2" w:tplc="1C09001B" w:tentative="1">
      <w:start w:val="1"/>
      <w:numFmt w:val="lowerRoman"/>
      <w:lvlText w:val="%3."/>
      <w:lvlJc w:val="right"/>
      <w:pPr>
        <w:ind w:left="2646" w:hanging="180"/>
      </w:pPr>
    </w:lvl>
    <w:lvl w:ilvl="3" w:tplc="1C09000F" w:tentative="1">
      <w:start w:val="1"/>
      <w:numFmt w:val="decimal"/>
      <w:lvlText w:val="%4."/>
      <w:lvlJc w:val="left"/>
      <w:pPr>
        <w:ind w:left="3366" w:hanging="360"/>
      </w:pPr>
    </w:lvl>
    <w:lvl w:ilvl="4" w:tplc="1C090019" w:tentative="1">
      <w:start w:val="1"/>
      <w:numFmt w:val="lowerLetter"/>
      <w:lvlText w:val="%5."/>
      <w:lvlJc w:val="left"/>
      <w:pPr>
        <w:ind w:left="4086" w:hanging="360"/>
      </w:pPr>
    </w:lvl>
    <w:lvl w:ilvl="5" w:tplc="1C09001B" w:tentative="1">
      <w:start w:val="1"/>
      <w:numFmt w:val="lowerRoman"/>
      <w:lvlText w:val="%6."/>
      <w:lvlJc w:val="right"/>
      <w:pPr>
        <w:ind w:left="4806" w:hanging="180"/>
      </w:pPr>
    </w:lvl>
    <w:lvl w:ilvl="6" w:tplc="1C09000F" w:tentative="1">
      <w:start w:val="1"/>
      <w:numFmt w:val="decimal"/>
      <w:lvlText w:val="%7."/>
      <w:lvlJc w:val="left"/>
      <w:pPr>
        <w:ind w:left="5526" w:hanging="360"/>
      </w:pPr>
    </w:lvl>
    <w:lvl w:ilvl="7" w:tplc="1C090019" w:tentative="1">
      <w:start w:val="1"/>
      <w:numFmt w:val="lowerLetter"/>
      <w:lvlText w:val="%8."/>
      <w:lvlJc w:val="left"/>
      <w:pPr>
        <w:ind w:left="6246" w:hanging="360"/>
      </w:pPr>
    </w:lvl>
    <w:lvl w:ilvl="8" w:tplc="1C09001B" w:tentative="1">
      <w:start w:val="1"/>
      <w:numFmt w:val="lowerRoman"/>
      <w:lvlText w:val="%9."/>
      <w:lvlJc w:val="right"/>
      <w:pPr>
        <w:ind w:left="6966" w:hanging="180"/>
      </w:pPr>
    </w:lvl>
  </w:abstractNum>
  <w:abstractNum w:abstractNumId="1" w15:restartNumberingAfterBreak="0">
    <w:nsid w:val="33D233EB"/>
    <w:multiLevelType w:val="hybridMultilevel"/>
    <w:tmpl w:val="9FAE71DC"/>
    <w:lvl w:ilvl="0" w:tplc="6A828D48">
      <w:start w:val="1"/>
      <w:numFmt w:val="decimal"/>
      <w:lvlText w:val="%1."/>
      <w:lvlJc w:val="left"/>
      <w:pPr>
        <w:ind w:left="846" w:hanging="4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506" w:hanging="360"/>
      </w:pPr>
    </w:lvl>
    <w:lvl w:ilvl="2" w:tplc="1C09001B" w:tentative="1">
      <w:start w:val="1"/>
      <w:numFmt w:val="lowerRoman"/>
      <w:lvlText w:val="%3."/>
      <w:lvlJc w:val="right"/>
      <w:pPr>
        <w:ind w:left="2226" w:hanging="180"/>
      </w:pPr>
    </w:lvl>
    <w:lvl w:ilvl="3" w:tplc="1C09000F" w:tentative="1">
      <w:start w:val="1"/>
      <w:numFmt w:val="decimal"/>
      <w:lvlText w:val="%4."/>
      <w:lvlJc w:val="left"/>
      <w:pPr>
        <w:ind w:left="2946" w:hanging="360"/>
      </w:pPr>
    </w:lvl>
    <w:lvl w:ilvl="4" w:tplc="1C090019" w:tentative="1">
      <w:start w:val="1"/>
      <w:numFmt w:val="lowerLetter"/>
      <w:lvlText w:val="%5."/>
      <w:lvlJc w:val="left"/>
      <w:pPr>
        <w:ind w:left="3666" w:hanging="360"/>
      </w:pPr>
    </w:lvl>
    <w:lvl w:ilvl="5" w:tplc="1C09001B" w:tentative="1">
      <w:start w:val="1"/>
      <w:numFmt w:val="lowerRoman"/>
      <w:lvlText w:val="%6."/>
      <w:lvlJc w:val="right"/>
      <w:pPr>
        <w:ind w:left="4386" w:hanging="180"/>
      </w:pPr>
    </w:lvl>
    <w:lvl w:ilvl="6" w:tplc="1C09000F" w:tentative="1">
      <w:start w:val="1"/>
      <w:numFmt w:val="decimal"/>
      <w:lvlText w:val="%7."/>
      <w:lvlJc w:val="left"/>
      <w:pPr>
        <w:ind w:left="5106" w:hanging="360"/>
      </w:pPr>
    </w:lvl>
    <w:lvl w:ilvl="7" w:tplc="1C090019" w:tentative="1">
      <w:start w:val="1"/>
      <w:numFmt w:val="lowerLetter"/>
      <w:lvlText w:val="%8."/>
      <w:lvlJc w:val="left"/>
      <w:pPr>
        <w:ind w:left="5826" w:hanging="360"/>
      </w:pPr>
    </w:lvl>
    <w:lvl w:ilvl="8" w:tplc="1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DA94B8A"/>
    <w:multiLevelType w:val="hybridMultilevel"/>
    <w:tmpl w:val="FEA49972"/>
    <w:lvl w:ilvl="0" w:tplc="395AB1A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364" w:hanging="360"/>
      </w:pPr>
    </w:lvl>
    <w:lvl w:ilvl="2" w:tplc="1C09001B" w:tentative="1">
      <w:start w:val="1"/>
      <w:numFmt w:val="lowerRoman"/>
      <w:lvlText w:val="%3."/>
      <w:lvlJc w:val="right"/>
      <w:pPr>
        <w:ind w:left="2084" w:hanging="180"/>
      </w:pPr>
    </w:lvl>
    <w:lvl w:ilvl="3" w:tplc="1C09000F" w:tentative="1">
      <w:start w:val="1"/>
      <w:numFmt w:val="decimal"/>
      <w:lvlText w:val="%4."/>
      <w:lvlJc w:val="left"/>
      <w:pPr>
        <w:ind w:left="2804" w:hanging="360"/>
      </w:pPr>
    </w:lvl>
    <w:lvl w:ilvl="4" w:tplc="1C090019" w:tentative="1">
      <w:start w:val="1"/>
      <w:numFmt w:val="lowerLetter"/>
      <w:lvlText w:val="%5."/>
      <w:lvlJc w:val="left"/>
      <w:pPr>
        <w:ind w:left="3524" w:hanging="360"/>
      </w:pPr>
    </w:lvl>
    <w:lvl w:ilvl="5" w:tplc="1C09001B" w:tentative="1">
      <w:start w:val="1"/>
      <w:numFmt w:val="lowerRoman"/>
      <w:lvlText w:val="%6."/>
      <w:lvlJc w:val="right"/>
      <w:pPr>
        <w:ind w:left="4244" w:hanging="180"/>
      </w:pPr>
    </w:lvl>
    <w:lvl w:ilvl="6" w:tplc="1C09000F" w:tentative="1">
      <w:start w:val="1"/>
      <w:numFmt w:val="decimal"/>
      <w:lvlText w:val="%7."/>
      <w:lvlJc w:val="left"/>
      <w:pPr>
        <w:ind w:left="4964" w:hanging="360"/>
      </w:pPr>
    </w:lvl>
    <w:lvl w:ilvl="7" w:tplc="1C090019" w:tentative="1">
      <w:start w:val="1"/>
      <w:numFmt w:val="lowerLetter"/>
      <w:lvlText w:val="%8."/>
      <w:lvlJc w:val="left"/>
      <w:pPr>
        <w:ind w:left="5684" w:hanging="360"/>
      </w:pPr>
    </w:lvl>
    <w:lvl w:ilvl="8" w:tplc="1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4C611E6"/>
    <w:multiLevelType w:val="hybridMultilevel"/>
    <w:tmpl w:val="7000525C"/>
    <w:lvl w:ilvl="0" w:tplc="60040A32">
      <w:start w:val="1"/>
      <w:numFmt w:val="lowerLetter"/>
      <w:lvlText w:val="%1."/>
      <w:lvlJc w:val="left"/>
      <w:pPr>
        <w:ind w:left="120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920" w:hanging="360"/>
      </w:pPr>
    </w:lvl>
    <w:lvl w:ilvl="2" w:tplc="1C09001B" w:tentative="1">
      <w:start w:val="1"/>
      <w:numFmt w:val="lowerRoman"/>
      <w:lvlText w:val="%3."/>
      <w:lvlJc w:val="right"/>
      <w:pPr>
        <w:ind w:left="2640" w:hanging="180"/>
      </w:pPr>
    </w:lvl>
    <w:lvl w:ilvl="3" w:tplc="1C09000F" w:tentative="1">
      <w:start w:val="1"/>
      <w:numFmt w:val="decimal"/>
      <w:lvlText w:val="%4."/>
      <w:lvlJc w:val="left"/>
      <w:pPr>
        <w:ind w:left="3360" w:hanging="360"/>
      </w:pPr>
    </w:lvl>
    <w:lvl w:ilvl="4" w:tplc="1C090019" w:tentative="1">
      <w:start w:val="1"/>
      <w:numFmt w:val="lowerLetter"/>
      <w:lvlText w:val="%5."/>
      <w:lvlJc w:val="left"/>
      <w:pPr>
        <w:ind w:left="4080" w:hanging="360"/>
      </w:pPr>
    </w:lvl>
    <w:lvl w:ilvl="5" w:tplc="1C09001B" w:tentative="1">
      <w:start w:val="1"/>
      <w:numFmt w:val="lowerRoman"/>
      <w:lvlText w:val="%6."/>
      <w:lvlJc w:val="right"/>
      <w:pPr>
        <w:ind w:left="4800" w:hanging="180"/>
      </w:pPr>
    </w:lvl>
    <w:lvl w:ilvl="6" w:tplc="1C09000F" w:tentative="1">
      <w:start w:val="1"/>
      <w:numFmt w:val="decimal"/>
      <w:lvlText w:val="%7."/>
      <w:lvlJc w:val="left"/>
      <w:pPr>
        <w:ind w:left="5520" w:hanging="360"/>
      </w:pPr>
    </w:lvl>
    <w:lvl w:ilvl="7" w:tplc="1C090019" w:tentative="1">
      <w:start w:val="1"/>
      <w:numFmt w:val="lowerLetter"/>
      <w:lvlText w:val="%8."/>
      <w:lvlJc w:val="left"/>
      <w:pPr>
        <w:ind w:left="6240" w:hanging="360"/>
      </w:pPr>
    </w:lvl>
    <w:lvl w:ilvl="8" w:tplc="1C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 w15:restartNumberingAfterBreak="0">
    <w:nsid w:val="50E8130E"/>
    <w:multiLevelType w:val="hybridMultilevel"/>
    <w:tmpl w:val="15A4AE88"/>
    <w:lvl w:ilvl="0" w:tplc="CB3C78A0">
      <w:start w:val="1"/>
      <w:numFmt w:val="lowerLetter"/>
      <w:lvlText w:val="%1."/>
      <w:lvlJc w:val="left"/>
      <w:pPr>
        <w:ind w:left="1206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926" w:hanging="360"/>
      </w:pPr>
    </w:lvl>
    <w:lvl w:ilvl="2" w:tplc="1C09001B" w:tentative="1">
      <w:start w:val="1"/>
      <w:numFmt w:val="lowerRoman"/>
      <w:lvlText w:val="%3."/>
      <w:lvlJc w:val="right"/>
      <w:pPr>
        <w:ind w:left="2646" w:hanging="180"/>
      </w:pPr>
    </w:lvl>
    <w:lvl w:ilvl="3" w:tplc="1C09000F" w:tentative="1">
      <w:start w:val="1"/>
      <w:numFmt w:val="decimal"/>
      <w:lvlText w:val="%4."/>
      <w:lvlJc w:val="left"/>
      <w:pPr>
        <w:ind w:left="3366" w:hanging="360"/>
      </w:pPr>
    </w:lvl>
    <w:lvl w:ilvl="4" w:tplc="1C090019" w:tentative="1">
      <w:start w:val="1"/>
      <w:numFmt w:val="lowerLetter"/>
      <w:lvlText w:val="%5."/>
      <w:lvlJc w:val="left"/>
      <w:pPr>
        <w:ind w:left="4086" w:hanging="360"/>
      </w:pPr>
    </w:lvl>
    <w:lvl w:ilvl="5" w:tplc="1C09001B" w:tentative="1">
      <w:start w:val="1"/>
      <w:numFmt w:val="lowerRoman"/>
      <w:lvlText w:val="%6."/>
      <w:lvlJc w:val="right"/>
      <w:pPr>
        <w:ind w:left="4806" w:hanging="180"/>
      </w:pPr>
    </w:lvl>
    <w:lvl w:ilvl="6" w:tplc="1C09000F" w:tentative="1">
      <w:start w:val="1"/>
      <w:numFmt w:val="decimal"/>
      <w:lvlText w:val="%7."/>
      <w:lvlJc w:val="left"/>
      <w:pPr>
        <w:ind w:left="5526" w:hanging="360"/>
      </w:pPr>
    </w:lvl>
    <w:lvl w:ilvl="7" w:tplc="1C090019" w:tentative="1">
      <w:start w:val="1"/>
      <w:numFmt w:val="lowerLetter"/>
      <w:lvlText w:val="%8."/>
      <w:lvlJc w:val="left"/>
      <w:pPr>
        <w:ind w:left="6246" w:hanging="360"/>
      </w:pPr>
    </w:lvl>
    <w:lvl w:ilvl="8" w:tplc="1C09001B" w:tentative="1">
      <w:start w:val="1"/>
      <w:numFmt w:val="lowerRoman"/>
      <w:lvlText w:val="%9."/>
      <w:lvlJc w:val="right"/>
      <w:pPr>
        <w:ind w:left="6966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YwMjEwMLIwNzMwsDBR0lEKTi0uzszPAykwqgUAFDIV9SwAAAA="/>
  </w:docVars>
  <w:rsids>
    <w:rsidRoot w:val="00325E2F"/>
    <w:rsid w:val="00042F8F"/>
    <w:rsid w:val="000528C6"/>
    <w:rsid w:val="00064DAA"/>
    <w:rsid w:val="00141104"/>
    <w:rsid w:val="00141418"/>
    <w:rsid w:val="0014235F"/>
    <w:rsid w:val="00145DA8"/>
    <w:rsid w:val="001464D8"/>
    <w:rsid w:val="001506F1"/>
    <w:rsid w:val="00196C16"/>
    <w:rsid w:val="001A6F10"/>
    <w:rsid w:val="00215A86"/>
    <w:rsid w:val="0022292A"/>
    <w:rsid w:val="002732F6"/>
    <w:rsid w:val="00325E2F"/>
    <w:rsid w:val="004854C4"/>
    <w:rsid w:val="00493118"/>
    <w:rsid w:val="00537BA2"/>
    <w:rsid w:val="006009B9"/>
    <w:rsid w:val="00613091"/>
    <w:rsid w:val="0079563C"/>
    <w:rsid w:val="007F1C1F"/>
    <w:rsid w:val="009113E1"/>
    <w:rsid w:val="00D26AAC"/>
    <w:rsid w:val="00DC3A10"/>
    <w:rsid w:val="00E277DE"/>
    <w:rsid w:val="00FA04FA"/>
    <w:rsid w:val="00FA1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,"/>
  <w14:docId w14:val="335F6FCB"/>
  <w15:docId w15:val="{80D67133-2E26-41BB-937A-C16ECD883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956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563C"/>
  </w:style>
  <w:style w:type="paragraph" w:styleId="Footer">
    <w:name w:val="footer"/>
    <w:basedOn w:val="Normal"/>
    <w:link w:val="FooterChar"/>
    <w:uiPriority w:val="99"/>
    <w:unhideWhenUsed/>
    <w:rsid w:val="007956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563C"/>
  </w:style>
  <w:style w:type="paragraph" w:styleId="ListParagraph">
    <w:name w:val="List Paragraph"/>
    <w:basedOn w:val="Normal"/>
    <w:uiPriority w:val="34"/>
    <w:qFormat/>
    <w:rsid w:val="00537BA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411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venterc@nc.adventist.org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mailto:pennikens@nc.adventist.org" TargetMode="External"/><Relationship Id="rId17" Type="http://schemas.microsoft.com/office/2007/relationships/hdphoto" Target="media/hdphoto1.wdp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yperlink" Target="mailto:pennikenc@nc.adventist.org" TargetMode="External"/><Relationship Id="rId10" Type="http://schemas.openxmlformats.org/officeDocument/2006/relationships/image" Target="media/image4.jpe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mailto:bakere@nc.adventis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677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Hunter</dc:creator>
  <cp:keywords/>
  <dc:description/>
  <cp:lastModifiedBy>Mornay du Plessis</cp:lastModifiedBy>
  <cp:revision>3</cp:revision>
  <dcterms:created xsi:type="dcterms:W3CDTF">2020-03-16T14:45:00Z</dcterms:created>
  <dcterms:modified xsi:type="dcterms:W3CDTF">2020-03-16T16:09:00Z</dcterms:modified>
</cp:coreProperties>
</file>